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7"/>
        <w:gridCol w:w="142"/>
        <w:gridCol w:w="8030"/>
      </w:tblGrid>
      <w:tr w:rsidR="00883932" w14:paraId="406F1484" w14:textId="77777777" w:rsidTr="001655C9">
        <w:trPr>
          <w:trHeight w:val="260"/>
        </w:trPr>
        <w:tc>
          <w:tcPr>
            <w:tcW w:w="1417" w:type="dxa"/>
            <w:shd w:val="clear" w:color="auto" w:fill="auto"/>
          </w:tcPr>
          <w:p w14:paraId="33833C57" w14:textId="77777777" w:rsidR="00883932" w:rsidRDefault="00883932" w:rsidP="00FE4072">
            <w:pPr>
              <w:pStyle w:val="DocumentgegevenskopjeRVS"/>
            </w:pPr>
            <w:r>
              <w:t>Onderwerp</w:t>
            </w:r>
          </w:p>
        </w:tc>
        <w:tc>
          <w:tcPr>
            <w:tcW w:w="142" w:type="dxa"/>
          </w:tcPr>
          <w:p w14:paraId="4CAEA255" w14:textId="77777777" w:rsidR="00883932" w:rsidRPr="007D266A" w:rsidRDefault="00883932" w:rsidP="00FE4072">
            <w:pPr>
              <w:pStyle w:val="DocumentgegevenskopjeRVS"/>
            </w:pPr>
            <w:r>
              <w:t>:</w:t>
            </w:r>
          </w:p>
        </w:tc>
        <w:tc>
          <w:tcPr>
            <w:tcW w:w="8030" w:type="dxa"/>
          </w:tcPr>
          <w:p w14:paraId="629670B7" w14:textId="7E8B3DE5" w:rsidR="00883932" w:rsidRDefault="00EF6FC7" w:rsidP="00FE4072">
            <w:pPr>
              <w:pStyle w:val="DocumentgegevensRVS"/>
            </w:pPr>
            <w:r>
              <w:t xml:space="preserve">Voorbeeldbrief omwonenden gesloten drugspand </w:t>
            </w:r>
          </w:p>
        </w:tc>
      </w:tr>
    </w:tbl>
    <w:p w14:paraId="0072E559" w14:textId="77777777" w:rsidR="00883932" w:rsidRDefault="00883932" w:rsidP="00883932">
      <w:pPr>
        <w:pStyle w:val="BasistekstRVS"/>
      </w:pPr>
    </w:p>
    <w:p w14:paraId="52D52F31" w14:textId="77777777" w:rsidR="00883932" w:rsidRDefault="00883932" w:rsidP="00883932">
      <w:pPr>
        <w:pStyle w:val="BasistekstRVS"/>
      </w:pPr>
    </w:p>
    <w:p w14:paraId="57805CEB" w14:textId="77777777" w:rsidR="00EF6FC7" w:rsidRPr="00EF6FC7" w:rsidRDefault="00EF6FC7" w:rsidP="00883932">
      <w:pPr>
        <w:pStyle w:val="BasistekstRVS"/>
        <w:rPr>
          <w:b/>
        </w:rPr>
      </w:pPr>
      <w:r>
        <w:rPr>
          <w:b/>
        </w:rPr>
        <w:t xml:space="preserve">Aan de bewoners van dit adres </w:t>
      </w:r>
    </w:p>
    <w:p w14:paraId="72797ACF" w14:textId="77777777" w:rsidR="00EF6FC7" w:rsidRDefault="00EF6FC7" w:rsidP="00883932">
      <w:pPr>
        <w:pStyle w:val="BasistekstRVS"/>
      </w:pPr>
    </w:p>
    <w:p w14:paraId="3969566E" w14:textId="77777777" w:rsidR="00EF6FC7" w:rsidRDefault="00EF6FC7" w:rsidP="00EF6FC7">
      <w:r>
        <w:t>Geachte heer of mevrouw,</w:t>
      </w:r>
    </w:p>
    <w:p w14:paraId="19257DEC" w14:textId="77777777" w:rsidR="00EF6FC7" w:rsidRDefault="00EF6FC7" w:rsidP="00EF6FC7"/>
    <w:p w14:paraId="4E5C96E8" w14:textId="1BB0FD58" w:rsidR="00EF6FC7" w:rsidRDefault="00EF6FC7" w:rsidP="00EF6FC7">
      <w:r>
        <w:t>Bij u in de buurt is onlangs een hennepkwekerij aangetroffen en vernietigd. In deze brief informeer ik u over hennepteelt. Ik leg u graag uit waarom hennepkwekerijen gevaarlijk zijn en vraag uw hulp bij het opsporen ervan. Bij de aanpak van illegale hennepkwekerijen werken gemeente, politie, brandweer, openbaar ministerie, woningcorporaties, de beheerder van het elektriciteitsnet en de Belastingdienst nauw samen.</w:t>
      </w:r>
    </w:p>
    <w:p w14:paraId="511629C2" w14:textId="77777777" w:rsidR="00EF6FC7" w:rsidRDefault="00EF6FC7" w:rsidP="00EF6FC7"/>
    <w:p w14:paraId="5A4CCB65" w14:textId="77777777" w:rsidR="00EF6FC7" w:rsidRDefault="00EF6FC7" w:rsidP="00EF6FC7">
      <w:pPr>
        <w:rPr>
          <w:b/>
        </w:rPr>
      </w:pPr>
      <w:r>
        <w:rPr>
          <w:b/>
        </w:rPr>
        <w:t>Brandgevaar</w:t>
      </w:r>
    </w:p>
    <w:p w14:paraId="4F23CC50" w14:textId="77777777" w:rsidR="00EF6FC7" w:rsidRDefault="00EF6FC7" w:rsidP="00EF6FC7">
      <w:r>
        <w:t>Hennep telen is een misdrijf en dus strafbaar. Een hennepkwekerij is gevaarlijk voor de omgeving. Vaak veroorzaakt het aanleggen van een kwekerij lekkage, schimmel, stroomstoring en in het ergste geval brand. Elke dag zijn er in Nederland bijvoorbeeld drie woningbranden die veroorzaakt worden door een hennepkwekerij.</w:t>
      </w:r>
    </w:p>
    <w:p w14:paraId="2B62051C" w14:textId="77777777" w:rsidR="00EF6FC7" w:rsidRDefault="00EF6FC7" w:rsidP="00EF6FC7"/>
    <w:p w14:paraId="6A6ADA29" w14:textId="77777777" w:rsidR="00EF6FC7" w:rsidRDefault="00EF6FC7" w:rsidP="00EF6FC7">
      <w:pPr>
        <w:rPr>
          <w:b/>
        </w:rPr>
      </w:pPr>
      <w:r>
        <w:rPr>
          <w:b/>
        </w:rPr>
        <w:t>Criminele organisaties</w:t>
      </w:r>
    </w:p>
    <w:p w14:paraId="204052AE" w14:textId="77777777" w:rsidR="00EF6FC7" w:rsidRDefault="00EF6FC7" w:rsidP="00EF6FC7">
      <w:r>
        <w:t>Hennepteelt is minder onschuldig dan u misschien denkt. Criminele organisaties vinden gemakkelijke slachtoffers in mensen die het financieel moeilijk hebben. Deze organisaties bieden dan veel geld voor bijvoorbeeld het huren van een kamer of berging in een woning van een particulier. Deze ruimte gebruiken zij dan om een hennepkwekerij aan te leggen. In eerste instantie lijkt dit voor de verhuurder makkelijk verdiend geld. Helaas volgen vaak afpersing, geweld en bedreiging en kan de verhuurder niet meer terug.</w:t>
      </w:r>
    </w:p>
    <w:p w14:paraId="5EB09362" w14:textId="77777777" w:rsidR="00EF6FC7" w:rsidRDefault="00EF6FC7" w:rsidP="00EF6FC7">
      <w:pPr>
        <w:rPr>
          <w:b/>
        </w:rPr>
      </w:pPr>
    </w:p>
    <w:p w14:paraId="3712FCF4" w14:textId="77777777" w:rsidR="00EF6FC7" w:rsidRDefault="00EF6FC7" w:rsidP="00EF6FC7">
      <w:pPr>
        <w:rPr>
          <w:b/>
        </w:rPr>
      </w:pPr>
      <w:r>
        <w:rPr>
          <w:b/>
        </w:rPr>
        <w:t>Aanpak illegale hennepkwekerijen</w:t>
      </w:r>
    </w:p>
    <w:p w14:paraId="6E7EFB1F" w14:textId="77777777" w:rsidR="00EF6FC7" w:rsidRDefault="00EF6FC7" w:rsidP="00EF6FC7">
      <w:r>
        <w:t xml:space="preserve">Bij de ontmanteling van een  hennepplantage spelen alle betrokken instanties een rol. De netbeheerder brengt kosten in rekening voor illegaal stroomgebruik, de Belastingdienst legt een extra aanslag op, de woningcorporatie zegt de huur op, uitkeringsinstanties zetten uitkeringen stop en vorderen wat teveel ontvangen is terug en het Openbaar Ministerie zorgt voor strafrechtelijke vervolging. </w:t>
      </w:r>
    </w:p>
    <w:p w14:paraId="1874D657" w14:textId="77777777" w:rsidR="00EF6FC7" w:rsidRDefault="00EF6FC7" w:rsidP="00EF6FC7">
      <w:r>
        <w:t xml:space="preserve"> </w:t>
      </w:r>
    </w:p>
    <w:p w14:paraId="554F87AB" w14:textId="77777777" w:rsidR="00EF6FC7" w:rsidRDefault="00EF6FC7" w:rsidP="00EF6FC7">
      <w:pPr>
        <w:rPr>
          <w:b/>
        </w:rPr>
      </w:pPr>
      <w:r>
        <w:rPr>
          <w:b/>
        </w:rPr>
        <w:br w:type="page"/>
      </w:r>
      <w:r>
        <w:rPr>
          <w:b/>
        </w:rPr>
        <w:lastRenderedPageBreak/>
        <w:t>Wat u kunt doen</w:t>
      </w:r>
    </w:p>
    <w:p w14:paraId="67149092" w14:textId="6EFCB919" w:rsidR="00EF6FC7" w:rsidRDefault="00EF6FC7" w:rsidP="00EF6FC7">
      <w:r>
        <w:t>Ook uw hulp is nodig in de aanpak van illegale hennepteelt. Voor uw eigen veiligheid en om criminele organisaties die zich met hennepteelt bezighouden aan te kunnen pakken.</w:t>
      </w:r>
    </w:p>
    <w:p w14:paraId="1AFB2EFF" w14:textId="77777777" w:rsidR="00EF6FC7" w:rsidRDefault="00EF6FC7" w:rsidP="00EF6FC7"/>
    <w:p w14:paraId="3146AD14" w14:textId="77777777" w:rsidR="00EF6FC7" w:rsidRDefault="00EF6FC7" w:rsidP="00EF6FC7">
      <w:r>
        <w:t xml:space="preserve">Wilt u altijd de politie bellen wanneer u een of meer van de volgende situaties opmerkt: </w:t>
      </w:r>
    </w:p>
    <w:p w14:paraId="7F6A93D4" w14:textId="77777777" w:rsidR="00EF6FC7" w:rsidRDefault="00EF6FC7" w:rsidP="00EF6FC7">
      <w:r>
        <w:t>•</w:t>
      </w:r>
      <w:r>
        <w:tab/>
        <w:t xml:space="preserve">Sterke aanhoudende vreemde geuren (zoals bij coffeeshops) </w:t>
      </w:r>
    </w:p>
    <w:p w14:paraId="36B63BBB" w14:textId="77777777" w:rsidR="00EF6FC7" w:rsidRDefault="00EF6FC7" w:rsidP="00EF6FC7">
      <w:r>
        <w:t>•</w:t>
      </w:r>
      <w:r>
        <w:tab/>
        <w:t xml:space="preserve">Voortdurend geluid van afzuiginstallaties </w:t>
      </w:r>
    </w:p>
    <w:p w14:paraId="081E3766" w14:textId="77777777" w:rsidR="00EF6FC7" w:rsidRDefault="00EF6FC7" w:rsidP="00EF6FC7">
      <w:r>
        <w:t>•</w:t>
      </w:r>
      <w:r>
        <w:tab/>
        <w:t xml:space="preserve">Warmteafgifte (warme muren, vloeren, plafonds) </w:t>
      </w:r>
    </w:p>
    <w:p w14:paraId="0A3FFBF4" w14:textId="77777777" w:rsidR="00EF6FC7" w:rsidRDefault="00EF6FC7" w:rsidP="00EF6FC7">
      <w:r>
        <w:t>•</w:t>
      </w:r>
      <w:r>
        <w:tab/>
        <w:t xml:space="preserve">(Lucht)afvoeren uit een pand </w:t>
      </w:r>
    </w:p>
    <w:p w14:paraId="53B18672" w14:textId="77777777" w:rsidR="00EF6FC7" w:rsidRDefault="00EF6FC7" w:rsidP="00EF6FC7">
      <w:r>
        <w:t>•</w:t>
      </w:r>
      <w:r>
        <w:tab/>
        <w:t xml:space="preserve">Aantreffen van hennepafval in </w:t>
      </w:r>
      <w:proofErr w:type="spellStart"/>
      <w:r>
        <w:t>kliko</w:t>
      </w:r>
      <w:proofErr w:type="spellEnd"/>
      <w:r>
        <w:t xml:space="preserve"> of container </w:t>
      </w:r>
    </w:p>
    <w:p w14:paraId="5C7FB634" w14:textId="77777777" w:rsidR="00EF6FC7" w:rsidRDefault="00EF6FC7" w:rsidP="00EF6FC7">
      <w:r>
        <w:t>•</w:t>
      </w:r>
      <w:r>
        <w:tab/>
        <w:t xml:space="preserve">Voortdurend condensvorming op de ramen van een woning </w:t>
      </w:r>
    </w:p>
    <w:p w14:paraId="2A7DCD39" w14:textId="77777777" w:rsidR="00EF6FC7" w:rsidRDefault="00EF6FC7" w:rsidP="00EF6FC7">
      <w:r>
        <w:t>•</w:t>
      </w:r>
      <w:r>
        <w:tab/>
        <w:t xml:space="preserve">Voortdurende stroomstoringen (bijvoorbeeld knipperende lampen) </w:t>
      </w:r>
    </w:p>
    <w:p w14:paraId="3736BF80" w14:textId="77777777" w:rsidR="00EF6FC7" w:rsidRDefault="00EF6FC7" w:rsidP="00EF6FC7">
      <w:r>
        <w:t>•</w:t>
      </w:r>
      <w:r>
        <w:tab/>
        <w:t xml:space="preserve">Kunstlicht (gloed van felle lampen) in een woning </w:t>
      </w:r>
    </w:p>
    <w:p w14:paraId="4A5D6964" w14:textId="77777777" w:rsidR="00EF6FC7" w:rsidRDefault="00EF6FC7" w:rsidP="00EF6FC7">
      <w:r>
        <w:t>•</w:t>
      </w:r>
      <w:r>
        <w:tab/>
        <w:t xml:space="preserve">Dichtgemaakte ramen (rolluiken, folie) </w:t>
      </w:r>
    </w:p>
    <w:p w14:paraId="7CA0FDA3" w14:textId="77777777" w:rsidR="00EF6FC7" w:rsidRDefault="00EF6FC7" w:rsidP="00EF6FC7">
      <w:r>
        <w:t>•</w:t>
      </w:r>
      <w:r>
        <w:tab/>
        <w:t>Bouw- en sjouwactiviteiten op vreemde tijdstippen</w:t>
      </w:r>
    </w:p>
    <w:p w14:paraId="472F4E06" w14:textId="77777777" w:rsidR="00EF6FC7" w:rsidRDefault="00EF6FC7" w:rsidP="00EF6FC7"/>
    <w:p w14:paraId="74E97A98" w14:textId="77777777" w:rsidR="001655C9" w:rsidRDefault="00EF6FC7" w:rsidP="00EF6FC7">
      <w:r>
        <w:t xml:space="preserve">Vermoedt u in uw omgeving een hennepplantage? Neem dan contact op met de politie via </w:t>
      </w:r>
    </w:p>
    <w:p w14:paraId="7ED5F200" w14:textId="2D38BE4E" w:rsidR="00EF6FC7" w:rsidRDefault="00EF6FC7" w:rsidP="00EF6FC7">
      <w:r>
        <w:t>0900-8844 of geef het anoniem door via Meld Misdaad Anoniem: 0800 -7000.</w:t>
      </w:r>
    </w:p>
    <w:p w14:paraId="70B1D705" w14:textId="77777777" w:rsidR="00EF6FC7" w:rsidRDefault="00EF6FC7" w:rsidP="00EF6FC7"/>
    <w:p w14:paraId="7192BFBE" w14:textId="77777777" w:rsidR="00EF6FC7" w:rsidRDefault="00EF6FC7" w:rsidP="00EF6FC7"/>
    <w:tbl>
      <w:tblPr>
        <w:tblW w:w="8475" w:type="dxa"/>
        <w:tblLayout w:type="fixed"/>
        <w:tblCellMar>
          <w:left w:w="0" w:type="dxa"/>
          <w:right w:w="0" w:type="dxa"/>
        </w:tblCellMar>
        <w:tblLook w:val="01E0" w:firstRow="1" w:lastRow="1" w:firstColumn="1" w:lastColumn="1" w:noHBand="0" w:noVBand="0"/>
      </w:tblPr>
      <w:tblGrid>
        <w:gridCol w:w="993"/>
        <w:gridCol w:w="7482"/>
      </w:tblGrid>
      <w:tr w:rsidR="00EF6FC7" w14:paraId="480DAAA7" w14:textId="77777777" w:rsidTr="00F94BDF">
        <w:trPr>
          <w:cantSplit/>
          <w:trHeight w:val="255"/>
        </w:trPr>
        <w:tc>
          <w:tcPr>
            <w:tcW w:w="993" w:type="dxa"/>
          </w:tcPr>
          <w:p w14:paraId="25D2CFA4" w14:textId="77777777" w:rsidR="00EF6FC7" w:rsidRDefault="00EF6FC7">
            <w:pPr>
              <w:pStyle w:val="Kop1Adres1"/>
            </w:pPr>
          </w:p>
        </w:tc>
        <w:tc>
          <w:tcPr>
            <w:tcW w:w="7482" w:type="dxa"/>
            <w:hideMark/>
          </w:tcPr>
          <w:p w14:paraId="2374848C" w14:textId="77777777" w:rsidR="00EF6FC7" w:rsidRDefault="00EF6FC7">
            <w:pPr>
              <w:spacing w:line="280" w:lineRule="atLeast"/>
              <w:rPr>
                <w:rFonts w:ascii="Verdana" w:hAnsi="Verdana"/>
                <w:spacing w:val="2"/>
                <w:sz w:val="18"/>
                <w:szCs w:val="24"/>
              </w:rPr>
            </w:pPr>
            <w:r>
              <w:t>Met vriendelijke groet,</w:t>
            </w:r>
          </w:p>
        </w:tc>
      </w:tr>
      <w:tr w:rsidR="00EF6FC7" w14:paraId="283D5DCA" w14:textId="77777777" w:rsidTr="00F94BDF">
        <w:trPr>
          <w:cantSplit/>
          <w:trHeight w:val="255"/>
        </w:trPr>
        <w:tc>
          <w:tcPr>
            <w:tcW w:w="993" w:type="dxa"/>
          </w:tcPr>
          <w:p w14:paraId="4F58A08F" w14:textId="77777777" w:rsidR="00EF6FC7" w:rsidRDefault="00EF6FC7">
            <w:pPr>
              <w:spacing w:line="280" w:lineRule="atLeast"/>
              <w:rPr>
                <w:rFonts w:ascii="Verdana" w:hAnsi="Verdana"/>
                <w:spacing w:val="2"/>
                <w:sz w:val="18"/>
                <w:szCs w:val="24"/>
              </w:rPr>
            </w:pPr>
          </w:p>
        </w:tc>
        <w:tc>
          <w:tcPr>
            <w:tcW w:w="7482" w:type="dxa"/>
          </w:tcPr>
          <w:p w14:paraId="16146A44" w14:textId="77777777" w:rsidR="00EF6FC7" w:rsidRDefault="00EF6FC7">
            <w:pPr>
              <w:spacing w:line="280" w:lineRule="atLeast"/>
              <w:rPr>
                <w:rFonts w:ascii="Verdana" w:hAnsi="Verdana"/>
                <w:spacing w:val="2"/>
                <w:sz w:val="18"/>
                <w:szCs w:val="24"/>
              </w:rPr>
            </w:pPr>
          </w:p>
        </w:tc>
      </w:tr>
      <w:tr w:rsidR="00EF6FC7" w14:paraId="05BB13CB" w14:textId="77777777" w:rsidTr="00F94BDF">
        <w:trPr>
          <w:cantSplit/>
          <w:trHeight w:val="255"/>
        </w:trPr>
        <w:tc>
          <w:tcPr>
            <w:tcW w:w="993" w:type="dxa"/>
          </w:tcPr>
          <w:p w14:paraId="5543D2DE" w14:textId="77777777" w:rsidR="00EF6FC7" w:rsidRDefault="00EF6FC7">
            <w:pPr>
              <w:spacing w:line="280" w:lineRule="atLeast"/>
              <w:rPr>
                <w:rFonts w:ascii="Verdana" w:hAnsi="Verdana"/>
                <w:spacing w:val="2"/>
                <w:sz w:val="18"/>
                <w:szCs w:val="24"/>
              </w:rPr>
            </w:pPr>
          </w:p>
        </w:tc>
        <w:tc>
          <w:tcPr>
            <w:tcW w:w="7482" w:type="dxa"/>
          </w:tcPr>
          <w:p w14:paraId="25FD693D" w14:textId="77777777" w:rsidR="00EF6FC7" w:rsidRDefault="00EF6FC7">
            <w:pPr>
              <w:spacing w:line="280" w:lineRule="atLeast"/>
              <w:rPr>
                <w:rFonts w:ascii="Verdana" w:hAnsi="Verdana"/>
                <w:spacing w:val="2"/>
                <w:sz w:val="18"/>
                <w:szCs w:val="24"/>
              </w:rPr>
            </w:pPr>
          </w:p>
        </w:tc>
      </w:tr>
      <w:tr w:rsidR="00EF6FC7" w14:paraId="61A95196" w14:textId="77777777" w:rsidTr="00F94BDF">
        <w:trPr>
          <w:cantSplit/>
          <w:trHeight w:val="255"/>
        </w:trPr>
        <w:tc>
          <w:tcPr>
            <w:tcW w:w="993" w:type="dxa"/>
          </w:tcPr>
          <w:p w14:paraId="74F302EC" w14:textId="77777777" w:rsidR="00EF6FC7" w:rsidRDefault="00EF6FC7">
            <w:pPr>
              <w:spacing w:line="280" w:lineRule="atLeast"/>
              <w:rPr>
                <w:rFonts w:ascii="Verdana" w:hAnsi="Verdana"/>
                <w:spacing w:val="2"/>
                <w:sz w:val="18"/>
                <w:szCs w:val="24"/>
              </w:rPr>
            </w:pPr>
          </w:p>
        </w:tc>
        <w:tc>
          <w:tcPr>
            <w:tcW w:w="7482" w:type="dxa"/>
          </w:tcPr>
          <w:p w14:paraId="29C41012" w14:textId="77777777" w:rsidR="00EF6FC7" w:rsidRDefault="00EF6FC7">
            <w:pPr>
              <w:spacing w:line="280" w:lineRule="atLeast"/>
              <w:rPr>
                <w:rFonts w:ascii="Verdana" w:hAnsi="Verdana"/>
                <w:spacing w:val="2"/>
                <w:sz w:val="18"/>
                <w:szCs w:val="24"/>
              </w:rPr>
            </w:pPr>
          </w:p>
        </w:tc>
      </w:tr>
      <w:tr w:rsidR="00EF6FC7" w14:paraId="63ADB44B" w14:textId="77777777" w:rsidTr="00F94BDF">
        <w:trPr>
          <w:cantSplit/>
          <w:trHeight w:val="255"/>
        </w:trPr>
        <w:tc>
          <w:tcPr>
            <w:tcW w:w="993" w:type="dxa"/>
          </w:tcPr>
          <w:p w14:paraId="37ABD989" w14:textId="77777777" w:rsidR="00EF6FC7" w:rsidRDefault="00EF6FC7">
            <w:pPr>
              <w:spacing w:line="280" w:lineRule="atLeast"/>
              <w:rPr>
                <w:rFonts w:ascii="Verdana" w:hAnsi="Verdana"/>
                <w:spacing w:val="2"/>
                <w:sz w:val="18"/>
                <w:szCs w:val="24"/>
              </w:rPr>
            </w:pPr>
          </w:p>
        </w:tc>
        <w:tc>
          <w:tcPr>
            <w:tcW w:w="7482" w:type="dxa"/>
            <w:hideMark/>
          </w:tcPr>
          <w:p w14:paraId="56C521C7" w14:textId="77777777" w:rsidR="00EF6FC7" w:rsidRDefault="00F94BDF">
            <w:pPr>
              <w:spacing w:line="280" w:lineRule="atLeast"/>
              <w:rPr>
                <w:rFonts w:ascii="Verdana" w:hAnsi="Verdana"/>
                <w:spacing w:val="2"/>
                <w:sz w:val="18"/>
                <w:szCs w:val="24"/>
              </w:rPr>
            </w:pPr>
            <w:r>
              <w:t>Naam</w:t>
            </w:r>
          </w:p>
        </w:tc>
      </w:tr>
      <w:tr w:rsidR="00EF6FC7" w14:paraId="5F24C77A" w14:textId="77777777" w:rsidTr="00F94BDF">
        <w:trPr>
          <w:cantSplit/>
          <w:trHeight w:val="255"/>
        </w:trPr>
        <w:tc>
          <w:tcPr>
            <w:tcW w:w="993" w:type="dxa"/>
          </w:tcPr>
          <w:p w14:paraId="19EA9BC2" w14:textId="77777777" w:rsidR="00EF6FC7" w:rsidRDefault="00EF6FC7">
            <w:pPr>
              <w:spacing w:line="280" w:lineRule="atLeast"/>
              <w:rPr>
                <w:rFonts w:ascii="Verdana" w:hAnsi="Verdana"/>
                <w:spacing w:val="2"/>
                <w:sz w:val="18"/>
                <w:szCs w:val="24"/>
              </w:rPr>
            </w:pPr>
          </w:p>
        </w:tc>
        <w:tc>
          <w:tcPr>
            <w:tcW w:w="7482" w:type="dxa"/>
            <w:hideMark/>
          </w:tcPr>
          <w:p w14:paraId="58661447" w14:textId="77777777" w:rsidR="00EF6FC7" w:rsidRDefault="006A1C90">
            <w:pPr>
              <w:spacing w:line="280" w:lineRule="atLeast"/>
              <w:rPr>
                <w:rFonts w:ascii="Verdana" w:hAnsi="Verdana"/>
                <w:spacing w:val="2"/>
                <w:sz w:val="18"/>
                <w:szCs w:val="24"/>
              </w:rPr>
            </w:pPr>
            <w:r>
              <w:t>Desbetreffende functionaris (burgemeester, OOV-er of naam gemeente)</w:t>
            </w:r>
          </w:p>
        </w:tc>
      </w:tr>
    </w:tbl>
    <w:p w14:paraId="21056B70" w14:textId="77777777" w:rsidR="00EF6FC7" w:rsidRDefault="00EF6FC7" w:rsidP="00EF6FC7">
      <w:pPr>
        <w:rPr>
          <w:rFonts w:ascii="Verdana" w:hAnsi="Verdana"/>
          <w:spacing w:val="2"/>
          <w:sz w:val="18"/>
        </w:rPr>
      </w:pPr>
      <w:r>
        <w:t xml:space="preserve"> </w:t>
      </w:r>
    </w:p>
    <w:p w14:paraId="67F7728A" w14:textId="77777777" w:rsidR="00EF6FC7" w:rsidRDefault="00EF6FC7" w:rsidP="00EF6FC7">
      <w:pPr>
        <w:rPr>
          <w:szCs w:val="24"/>
        </w:rPr>
      </w:pPr>
    </w:p>
    <w:p w14:paraId="1AF20395" w14:textId="77777777" w:rsidR="00CE5836" w:rsidRDefault="00CE5836" w:rsidP="00DD16CC">
      <w:pPr>
        <w:pStyle w:val="BasistekstRVS"/>
      </w:pPr>
    </w:p>
    <w:p w14:paraId="3DDA92AF" w14:textId="119E02AE" w:rsidR="00C77CE0" w:rsidRPr="00C77CE0" w:rsidRDefault="001655C9" w:rsidP="001655C9">
      <w:pPr>
        <w:tabs>
          <w:tab w:val="left" w:pos="3690"/>
        </w:tabs>
        <w:spacing w:line="240" w:lineRule="auto"/>
      </w:pPr>
      <w:r>
        <w:tab/>
      </w:r>
    </w:p>
    <w:sectPr w:rsidR="00C77CE0" w:rsidRPr="00C77CE0" w:rsidSect="000D64B9">
      <w:footerReference w:type="even" r:id="rId8"/>
      <w:footerReference w:type="default" r:id="rId9"/>
      <w:footerReference w:type="first" r:id="rId10"/>
      <w:pgSz w:w="11906" w:h="16838" w:code="9"/>
      <w:pgMar w:top="3152" w:right="1134" w:bottom="1418" w:left="1134"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1285" w14:textId="77777777" w:rsidR="00EF6FC7" w:rsidRDefault="00EF6FC7">
      <w:r>
        <w:separator/>
      </w:r>
    </w:p>
    <w:p w14:paraId="3B44457E" w14:textId="77777777" w:rsidR="00EF6FC7" w:rsidRDefault="00EF6FC7"/>
  </w:endnote>
  <w:endnote w:type="continuationSeparator" w:id="0">
    <w:p w14:paraId="167CAEC3" w14:textId="77777777" w:rsidR="00EF6FC7" w:rsidRDefault="00EF6FC7">
      <w:r>
        <w:continuationSeparator/>
      </w:r>
    </w:p>
    <w:p w14:paraId="4849241D" w14:textId="77777777" w:rsidR="00EF6FC7" w:rsidRDefault="00EF6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135"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54"/>
      <w:gridCol w:w="484"/>
    </w:tblGrid>
    <w:tr w:rsidR="00237C25" w14:paraId="10E035DE" w14:textId="77777777" w:rsidTr="004F0F23">
      <w:trPr>
        <w:trHeight w:hRule="exact" w:val="567"/>
      </w:trPr>
      <w:tc>
        <w:tcPr>
          <w:tcW w:w="9154" w:type="dxa"/>
          <w:shd w:val="clear" w:color="auto" w:fill="auto"/>
        </w:tcPr>
        <w:p w14:paraId="3A8C1AAF" w14:textId="77777777" w:rsidR="00237C25" w:rsidRDefault="00237C25" w:rsidP="008E077A">
          <w:pPr>
            <w:pStyle w:val="VoettekstRVS"/>
          </w:pPr>
        </w:p>
      </w:tc>
      <w:tc>
        <w:tcPr>
          <w:tcW w:w="484" w:type="dxa"/>
          <w:shd w:val="clear" w:color="auto" w:fill="auto"/>
        </w:tcPr>
        <w:p w14:paraId="2BE87BC0" w14:textId="77777777" w:rsidR="00237C25" w:rsidRDefault="00237C25" w:rsidP="00C8598D">
          <w:pPr>
            <w:pStyle w:val="PaginanummerRVS"/>
          </w:pPr>
          <w:r>
            <w:fldChar w:fldCharType="begin"/>
          </w:r>
          <w:r>
            <w:instrText xml:space="preserve"> PAGE   \* MERGEFORMAT </w:instrText>
          </w:r>
          <w:r>
            <w:fldChar w:fldCharType="separate"/>
          </w:r>
          <w:r w:rsidR="00DD16CC">
            <w:rPr>
              <w:noProof/>
            </w:rPr>
            <w:t>2</w:t>
          </w:r>
          <w:r>
            <w:fldChar w:fldCharType="end"/>
          </w:r>
        </w:p>
      </w:tc>
    </w:tr>
  </w:tbl>
  <w:p w14:paraId="047F3335" w14:textId="77777777" w:rsidR="00BB2D10" w:rsidRDefault="00BB2D10" w:rsidP="004B4C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135" w:tblpY="15990"/>
      <w:tblOverlap w:val="never"/>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795"/>
    </w:tblGrid>
    <w:tr w:rsidR="000D64B9" w14:paraId="248B5BAD" w14:textId="77777777" w:rsidTr="00A26903">
      <w:trPr>
        <w:trHeight w:hRule="exact" w:val="622"/>
      </w:trPr>
      <w:tc>
        <w:tcPr>
          <w:tcW w:w="9466" w:type="dxa"/>
          <w:shd w:val="clear" w:color="auto" w:fill="auto"/>
        </w:tcPr>
        <w:p w14:paraId="020A59A4" w14:textId="77777777" w:rsidR="000D64B9" w:rsidRDefault="000D64B9" w:rsidP="000D64B9">
          <w:pPr>
            <w:pStyle w:val="VoettekstRVS"/>
            <w:spacing w:before="280"/>
            <w:ind w:left="-17" w:firstLine="17"/>
          </w:pPr>
        </w:p>
      </w:tc>
      <w:tc>
        <w:tcPr>
          <w:tcW w:w="795" w:type="dxa"/>
          <w:shd w:val="clear" w:color="auto" w:fill="auto"/>
        </w:tcPr>
        <w:p w14:paraId="621D9934" w14:textId="77777777" w:rsidR="000D64B9" w:rsidRPr="00E414D1" w:rsidRDefault="000D64B9" w:rsidP="000D64B9">
          <w:pPr>
            <w:pStyle w:val="PaginanummerRVS"/>
            <w:spacing w:before="280"/>
            <w:ind w:left="-17" w:firstLine="17"/>
            <w:rPr>
              <w:b w:val="0"/>
              <w:color w:val="636363"/>
            </w:rPr>
          </w:pPr>
          <w:r w:rsidRPr="00E414D1">
            <w:rPr>
              <w:b w:val="0"/>
              <w:color w:val="636363"/>
            </w:rPr>
            <w:fldChar w:fldCharType="begin"/>
          </w:r>
          <w:r w:rsidRPr="00E414D1">
            <w:rPr>
              <w:b w:val="0"/>
              <w:color w:val="636363"/>
            </w:rPr>
            <w:instrText xml:space="preserve"> PAGE   \* MERGEFORMAT </w:instrText>
          </w:r>
          <w:r w:rsidRPr="00E414D1">
            <w:rPr>
              <w:b w:val="0"/>
              <w:color w:val="636363"/>
            </w:rPr>
            <w:fldChar w:fldCharType="separate"/>
          </w:r>
          <w:r w:rsidR="006A1C90">
            <w:rPr>
              <w:b w:val="0"/>
              <w:noProof/>
              <w:color w:val="636363"/>
            </w:rPr>
            <w:t>2</w:t>
          </w:r>
          <w:r w:rsidRPr="00E414D1">
            <w:rPr>
              <w:b w:val="0"/>
              <w:color w:val="636363"/>
            </w:rPr>
            <w:fldChar w:fldCharType="end"/>
          </w:r>
        </w:p>
      </w:tc>
    </w:tr>
  </w:tbl>
  <w:p w14:paraId="1148C907" w14:textId="145B7BB6" w:rsidR="00BB2D10" w:rsidRPr="004B4CC8" w:rsidRDefault="00BB2D10" w:rsidP="004B4C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6607" w14:textId="41988CB9" w:rsidR="00857472" w:rsidRPr="000D64B9" w:rsidRDefault="00857472" w:rsidP="00A26903">
    <w:pPr>
      <w:pStyle w:val="Voettekst"/>
      <w:ind w:right="-301"/>
      <w:rPr>
        <w:rFonts w:asciiTheme="majorHAnsi" w:hAnsiTheme="majorHAnsi"/>
        <w:color w:val="636363"/>
        <w:spacing w:val="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1D1E" w14:textId="77777777" w:rsidR="00EF6FC7" w:rsidRDefault="00EF6FC7">
      <w:r>
        <w:separator/>
      </w:r>
    </w:p>
    <w:p w14:paraId="217BBDB3" w14:textId="77777777" w:rsidR="00EF6FC7" w:rsidRDefault="00EF6FC7"/>
  </w:footnote>
  <w:footnote w:type="continuationSeparator" w:id="0">
    <w:p w14:paraId="00775DDD" w14:textId="77777777" w:rsidR="00EF6FC7" w:rsidRDefault="00EF6FC7">
      <w:r>
        <w:continuationSeparator/>
      </w:r>
    </w:p>
    <w:p w14:paraId="7E589AC2" w14:textId="77777777" w:rsidR="00EF6FC7" w:rsidRDefault="00EF6F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265"/>
    <w:multiLevelType w:val="multilevel"/>
    <w:tmpl w:val="EA762FD0"/>
    <w:numStyleLink w:val="LijstopsommingtekenRVS"/>
  </w:abstractNum>
  <w:abstractNum w:abstractNumId="1" w15:restartNumberingAfterBreak="0">
    <w:nsid w:val="13FC5F25"/>
    <w:multiLevelType w:val="multilevel"/>
    <w:tmpl w:val="952AD8C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2" w15:restartNumberingAfterBreak="0">
    <w:nsid w:val="1CF5234F"/>
    <w:multiLevelType w:val="hybridMultilevel"/>
    <w:tmpl w:val="9CD8A136"/>
    <w:lvl w:ilvl="0" w:tplc="BBD2DCAC">
      <w:start w:val="1"/>
      <w:numFmt w:val="bullet"/>
      <w:lvlText w:val=""/>
      <w:lvlJc w:val="left"/>
      <w:pPr>
        <w:tabs>
          <w:tab w:val="num" w:pos="284"/>
        </w:tabs>
        <w:ind w:left="284" w:hanging="284"/>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31C1C"/>
    <w:multiLevelType w:val="multilevel"/>
    <w:tmpl w:val="076E41D0"/>
    <w:styleLink w:val="LijstopsommingletterRVS"/>
    <w:lvl w:ilvl="0">
      <w:start w:val="1"/>
      <w:numFmt w:val="lowerLetter"/>
      <w:pStyle w:val="Opsommingkleineletter1eniveauRVS"/>
      <w:lvlText w:val="%1."/>
      <w:lvlJc w:val="left"/>
      <w:pPr>
        <w:tabs>
          <w:tab w:val="num" w:pos="284"/>
        </w:tabs>
        <w:ind w:left="284" w:hanging="284"/>
      </w:pPr>
      <w:rPr>
        <w:rFonts w:hint="default"/>
      </w:rPr>
    </w:lvl>
    <w:lvl w:ilvl="1">
      <w:start w:val="1"/>
      <w:numFmt w:val="lowerLetter"/>
      <w:pStyle w:val="Opsommingkleineletter2eniveauRVS"/>
      <w:lvlText w:val="%2."/>
      <w:lvlJc w:val="left"/>
      <w:pPr>
        <w:tabs>
          <w:tab w:val="num" w:pos="567"/>
        </w:tabs>
        <w:ind w:left="567" w:hanging="283"/>
      </w:pPr>
      <w:rPr>
        <w:rFonts w:hint="default"/>
      </w:rPr>
    </w:lvl>
    <w:lvl w:ilvl="2">
      <w:start w:val="1"/>
      <w:numFmt w:val="lowerLetter"/>
      <w:pStyle w:val="Opsommingkleineletter3eniveauRVS"/>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4" w15:restartNumberingAfterBreak="0">
    <w:nsid w:val="27F17347"/>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5" w15:restartNumberingAfterBreak="0">
    <w:nsid w:val="2D665843"/>
    <w:multiLevelType w:val="multilevel"/>
    <w:tmpl w:val="DEFCE960"/>
    <w:styleLink w:val="BijlagenummeringRVS"/>
    <w:lvl w:ilvl="0">
      <w:start w:val="1"/>
      <w:numFmt w:val="decimal"/>
      <w:pStyle w:val="Bijlagekop1RVS"/>
      <w:suff w:val="space"/>
      <w:lvlText w:val="Bijlage %1"/>
      <w:lvlJc w:val="left"/>
      <w:pPr>
        <w:ind w:left="284" w:hanging="284"/>
      </w:pPr>
      <w:rPr>
        <w:rFonts w:hint="default"/>
      </w:rPr>
    </w:lvl>
    <w:lvl w:ilvl="1">
      <w:start w:val="1"/>
      <w:numFmt w:val="decimal"/>
      <w:pStyle w:val="Bijlagekop2RV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6" w15:restartNumberingAfterBreak="0">
    <w:nsid w:val="398A2A0C"/>
    <w:multiLevelType w:val="multilevel"/>
    <w:tmpl w:val="E792549E"/>
    <w:styleLink w:val="LijstopsommingnummerRVS"/>
    <w:lvl w:ilvl="0">
      <w:start w:val="1"/>
      <w:numFmt w:val="decimal"/>
      <w:pStyle w:val="Opsommingnummer1eniveauRVS"/>
      <w:lvlText w:val="%1."/>
      <w:lvlJc w:val="left"/>
      <w:pPr>
        <w:ind w:left="284" w:hanging="284"/>
      </w:pPr>
      <w:rPr>
        <w:rFonts w:hint="default"/>
      </w:rPr>
    </w:lvl>
    <w:lvl w:ilvl="1">
      <w:start w:val="1"/>
      <w:numFmt w:val="decimal"/>
      <w:pStyle w:val="Opsommingnummer2eniveauRVS"/>
      <w:lvlText w:val="%2."/>
      <w:lvlJc w:val="left"/>
      <w:pPr>
        <w:ind w:left="568" w:hanging="284"/>
      </w:pPr>
      <w:rPr>
        <w:rFonts w:hint="default"/>
      </w:rPr>
    </w:lvl>
    <w:lvl w:ilvl="2">
      <w:start w:val="1"/>
      <w:numFmt w:val="decimal"/>
      <w:pStyle w:val="Opsommingnummer3eniveauRV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7" w15:restartNumberingAfterBreak="0">
    <w:nsid w:val="3F3520C0"/>
    <w:multiLevelType w:val="multilevel"/>
    <w:tmpl w:val="EA762FD0"/>
    <w:styleLink w:val="LijstopsommingtekenRVS"/>
    <w:lvl w:ilvl="0">
      <w:start w:val="1"/>
      <w:numFmt w:val="bullet"/>
      <w:pStyle w:val="Opsommingteken1eniveauRVS"/>
      <w:lvlText w:val=""/>
      <w:lvlJc w:val="left"/>
      <w:pPr>
        <w:tabs>
          <w:tab w:val="num" w:pos="284"/>
        </w:tabs>
        <w:ind w:left="284" w:hanging="284"/>
      </w:pPr>
      <w:rPr>
        <w:rFonts w:ascii="Wingdings" w:hAnsi="Wingdings" w:hint="default"/>
        <w:color w:val="D67B27"/>
        <w:sz w:val="20"/>
        <w:szCs w:val="18"/>
      </w:rPr>
    </w:lvl>
    <w:lvl w:ilvl="1">
      <w:start w:val="1"/>
      <w:numFmt w:val="bullet"/>
      <w:lvlRestart w:val="0"/>
      <w:pStyle w:val="Opsommingteken2eniveauRVS"/>
      <w:lvlText w:val=""/>
      <w:lvlJc w:val="left"/>
      <w:pPr>
        <w:tabs>
          <w:tab w:val="num" w:pos="567"/>
        </w:tabs>
        <w:ind w:left="567" w:hanging="283"/>
      </w:pPr>
      <w:rPr>
        <w:rFonts w:ascii="Wingdings" w:hAnsi="Wingdings" w:hint="default"/>
        <w:color w:val="D67B27"/>
        <w:sz w:val="20"/>
      </w:rPr>
    </w:lvl>
    <w:lvl w:ilvl="2">
      <w:start w:val="1"/>
      <w:numFmt w:val="bullet"/>
      <w:lvlRestart w:val="0"/>
      <w:pStyle w:val="Opsommingteken3eniveauRVS"/>
      <w:lvlText w:val=""/>
      <w:lvlJc w:val="left"/>
      <w:pPr>
        <w:tabs>
          <w:tab w:val="num" w:pos="851"/>
        </w:tabs>
        <w:ind w:left="851" w:hanging="284"/>
      </w:pPr>
      <w:rPr>
        <w:rFonts w:ascii="Wingdings" w:hAnsi="Wingdings" w:hint="default"/>
        <w:color w:val="D67B27"/>
        <w:sz w:val="20"/>
      </w:rPr>
    </w:lvl>
    <w:lvl w:ilvl="3">
      <w:start w:val="1"/>
      <w:numFmt w:val="bullet"/>
      <w:lvlRestart w:val="0"/>
      <w:lvlText w:val=""/>
      <w:lvlJc w:val="left"/>
      <w:pPr>
        <w:tabs>
          <w:tab w:val="num" w:pos="1134"/>
        </w:tabs>
        <w:ind w:left="1134" w:hanging="283"/>
      </w:pPr>
      <w:rPr>
        <w:rFonts w:ascii="Wingdings" w:hAnsi="Wingdings" w:hint="default"/>
        <w:color w:val="D67B27"/>
      </w:rPr>
    </w:lvl>
    <w:lvl w:ilvl="4">
      <w:start w:val="1"/>
      <w:numFmt w:val="bullet"/>
      <w:lvlRestart w:val="0"/>
      <w:lvlText w:val=""/>
      <w:lvlJc w:val="left"/>
      <w:pPr>
        <w:tabs>
          <w:tab w:val="num" w:pos="1418"/>
        </w:tabs>
        <w:ind w:left="1418" w:hanging="284"/>
      </w:pPr>
      <w:rPr>
        <w:rFonts w:ascii="Wingdings" w:hAnsi="Wingdings" w:hint="default"/>
        <w:color w:val="D67B27"/>
      </w:rPr>
    </w:lvl>
    <w:lvl w:ilvl="5">
      <w:start w:val="1"/>
      <w:numFmt w:val="bullet"/>
      <w:lvlRestart w:val="0"/>
      <w:lvlText w:val=""/>
      <w:lvlJc w:val="left"/>
      <w:pPr>
        <w:tabs>
          <w:tab w:val="num" w:pos="1701"/>
        </w:tabs>
        <w:ind w:left="1701" w:hanging="283"/>
      </w:pPr>
      <w:rPr>
        <w:rFonts w:ascii="Wingdings" w:hAnsi="Wingdings" w:hint="default"/>
        <w:color w:val="D67B27"/>
      </w:rPr>
    </w:lvl>
    <w:lvl w:ilvl="6">
      <w:start w:val="1"/>
      <w:numFmt w:val="bullet"/>
      <w:lvlRestart w:val="0"/>
      <w:lvlText w:val=""/>
      <w:lvlJc w:val="left"/>
      <w:pPr>
        <w:tabs>
          <w:tab w:val="num" w:pos="1985"/>
        </w:tabs>
        <w:ind w:left="1985" w:hanging="284"/>
      </w:pPr>
      <w:rPr>
        <w:rFonts w:ascii="Symbol" w:hAnsi="Symbol" w:cs="Times New Roman" w:hint="default"/>
        <w:color w:val="D67B27"/>
      </w:rPr>
    </w:lvl>
    <w:lvl w:ilvl="7">
      <w:start w:val="1"/>
      <w:numFmt w:val="bullet"/>
      <w:lvlRestart w:val="0"/>
      <w:lvlText w:val=""/>
      <w:lvlJc w:val="left"/>
      <w:pPr>
        <w:tabs>
          <w:tab w:val="num" w:pos="2268"/>
        </w:tabs>
        <w:ind w:left="2268" w:hanging="283"/>
      </w:pPr>
      <w:rPr>
        <w:rFonts w:ascii="Wingdings" w:hAnsi="Wingdings" w:hint="default"/>
        <w:color w:val="D67B27"/>
      </w:rPr>
    </w:lvl>
    <w:lvl w:ilvl="8">
      <w:start w:val="1"/>
      <w:numFmt w:val="bullet"/>
      <w:lvlRestart w:val="0"/>
      <w:lvlText w:val=""/>
      <w:lvlJc w:val="left"/>
      <w:pPr>
        <w:tabs>
          <w:tab w:val="num" w:pos="2552"/>
        </w:tabs>
        <w:ind w:left="2552" w:hanging="284"/>
      </w:pPr>
      <w:rPr>
        <w:rFonts w:ascii="Wingdings" w:hAnsi="Wingdings" w:hint="default"/>
        <w:color w:val="D67B27"/>
      </w:rPr>
    </w:lvl>
  </w:abstractNum>
  <w:abstractNum w:abstractNumId="8" w15:restartNumberingAfterBreak="0">
    <w:nsid w:val="42E800D1"/>
    <w:multiLevelType w:val="multilevel"/>
    <w:tmpl w:val="BAD05B3C"/>
    <w:lvl w:ilvl="0">
      <w:start w:val="1"/>
      <w:numFmt w:val="decimal"/>
      <w:suff w:val="space"/>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9" w15:restartNumberingAfterBreak="0">
    <w:nsid w:val="4463470C"/>
    <w:multiLevelType w:val="hybridMultilevel"/>
    <w:tmpl w:val="C97E97C4"/>
    <w:lvl w:ilvl="0" w:tplc="F80EBBC2">
      <w:start w:val="1"/>
      <w:numFmt w:val="bullet"/>
      <w:lvlText w:val=""/>
      <w:lvlJc w:val="left"/>
      <w:pPr>
        <w:tabs>
          <w:tab w:val="num" w:pos="567"/>
        </w:tabs>
        <w:ind w:left="567" w:hanging="283"/>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13DE5"/>
    <w:multiLevelType w:val="singleLevel"/>
    <w:tmpl w:val="930823DC"/>
    <w:lvl w:ilvl="0">
      <w:start w:val="1"/>
      <w:numFmt w:val="bullet"/>
      <w:lvlText w:val=""/>
      <w:lvlJc w:val="left"/>
      <w:pPr>
        <w:tabs>
          <w:tab w:val="num" w:pos="851"/>
        </w:tabs>
        <w:ind w:left="851" w:hanging="284"/>
      </w:pPr>
      <w:rPr>
        <w:rFonts w:ascii="Symbol" w:hAnsi="Symbol" w:hint="default"/>
        <w:color w:val="D67B27"/>
        <w:sz w:val="17"/>
        <w:szCs w:val="18"/>
        <w:lang w:val="nl-NL" w:eastAsia="nl-NL" w:bidi="ar-SA"/>
      </w:rPr>
    </w:lvl>
  </w:abstractNum>
  <w:abstractNum w:abstractNumId="11" w15:restartNumberingAfterBreak="0">
    <w:nsid w:val="490B7668"/>
    <w:multiLevelType w:val="multilevel"/>
    <w:tmpl w:val="51209784"/>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2" w15:restartNumberingAfterBreak="0">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E04A53"/>
    <w:multiLevelType w:val="multilevel"/>
    <w:tmpl w:val="7FB6E594"/>
    <w:styleLink w:val="AgendapuntlijstRVS"/>
    <w:lvl w:ilvl="0">
      <w:start w:val="1"/>
      <w:numFmt w:val="decimal"/>
      <w:pStyle w:val="AgendapuntRV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3593DD1"/>
    <w:multiLevelType w:val="multilevel"/>
    <w:tmpl w:val="5336A3D4"/>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5" w15:restartNumberingAfterBreak="0">
    <w:nsid w:val="5A0B2164"/>
    <w:multiLevelType w:val="singleLevel"/>
    <w:tmpl w:val="9788B2B2"/>
    <w:lvl w:ilvl="0">
      <w:start w:val="1"/>
      <w:numFmt w:val="bullet"/>
      <w:lvlText w:val=""/>
      <w:lvlJc w:val="left"/>
      <w:pPr>
        <w:ind w:left="360" w:hanging="360"/>
      </w:pPr>
      <w:rPr>
        <w:rFonts w:ascii="Wingdings" w:hAnsi="Wingdings" w:hint="default"/>
        <w:color w:val="D67B27"/>
        <w:sz w:val="17"/>
        <w:szCs w:val="18"/>
      </w:rPr>
    </w:lvl>
  </w:abstractNum>
  <w:abstractNum w:abstractNumId="16" w15:restartNumberingAfterBreak="0">
    <w:nsid w:val="63F213CE"/>
    <w:multiLevelType w:val="multilevel"/>
    <w:tmpl w:val="E792549E"/>
    <w:numStyleLink w:val="LijstopsommingnummerRVS"/>
  </w:abstractNum>
  <w:abstractNum w:abstractNumId="17" w15:restartNumberingAfterBreak="0">
    <w:nsid w:val="6CAB1E63"/>
    <w:multiLevelType w:val="multilevel"/>
    <w:tmpl w:val="7FB6E594"/>
    <w:numStyleLink w:val="AgendapuntlijstRVS"/>
  </w:abstractNum>
  <w:abstractNum w:abstractNumId="18" w15:restartNumberingAfterBreak="0">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9975CF1"/>
    <w:multiLevelType w:val="multilevel"/>
    <w:tmpl w:val="EA762FD0"/>
    <w:numStyleLink w:val="LijstopsommingtekenRVS"/>
  </w:abstractNum>
  <w:abstractNum w:abstractNumId="20" w15:restartNumberingAfterBreak="0">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42440803">
    <w:abstractNumId w:val="7"/>
  </w:num>
  <w:num w:numId="2" w16cid:durableId="1967806952">
    <w:abstractNumId w:val="18"/>
  </w:num>
  <w:num w:numId="3" w16cid:durableId="45690275">
    <w:abstractNumId w:val="12"/>
  </w:num>
  <w:num w:numId="4" w16cid:durableId="1866090663">
    <w:abstractNumId w:val="20"/>
  </w:num>
  <w:num w:numId="5" w16cid:durableId="1314987420">
    <w:abstractNumId w:val="11"/>
  </w:num>
  <w:num w:numId="6" w16cid:durableId="1695813240">
    <w:abstractNumId w:val="14"/>
  </w:num>
  <w:num w:numId="7" w16cid:durableId="1243217996">
    <w:abstractNumId w:val="3"/>
  </w:num>
  <w:num w:numId="8" w16cid:durableId="1090274392">
    <w:abstractNumId w:val="10"/>
  </w:num>
  <w:num w:numId="9" w16cid:durableId="1382168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9753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3966326">
    <w:abstractNumId w:val="2"/>
  </w:num>
  <w:num w:numId="12" w16cid:durableId="1780907539">
    <w:abstractNumId w:val="9"/>
  </w:num>
  <w:num w:numId="13" w16cid:durableId="150875310">
    <w:abstractNumId w:val="4"/>
  </w:num>
  <w:num w:numId="14" w16cid:durableId="10566605">
    <w:abstractNumId w:val="1"/>
  </w:num>
  <w:num w:numId="15" w16cid:durableId="933170440">
    <w:abstractNumId w:val="13"/>
  </w:num>
  <w:num w:numId="16" w16cid:durableId="1539506346">
    <w:abstractNumId w:val="17"/>
  </w:num>
  <w:num w:numId="17" w16cid:durableId="1512570925">
    <w:abstractNumId w:val="8"/>
  </w:num>
  <w:num w:numId="18" w16cid:durableId="1901750172">
    <w:abstractNumId w:val="8"/>
  </w:num>
  <w:num w:numId="19" w16cid:durableId="1180967172">
    <w:abstractNumId w:val="5"/>
  </w:num>
  <w:num w:numId="20" w16cid:durableId="62412059">
    <w:abstractNumId w:val="3"/>
  </w:num>
  <w:num w:numId="21" w16cid:durableId="1662585865">
    <w:abstractNumId w:val="6"/>
  </w:num>
  <w:num w:numId="22" w16cid:durableId="1726685720">
    <w:abstractNumId w:val="7"/>
  </w:num>
  <w:num w:numId="23" w16cid:durableId="1929578064">
    <w:abstractNumId w:val="3"/>
  </w:num>
  <w:num w:numId="24" w16cid:durableId="1811022376">
    <w:abstractNumId w:val="3"/>
  </w:num>
  <w:num w:numId="25" w16cid:durableId="1076319287">
    <w:abstractNumId w:val="3"/>
  </w:num>
  <w:num w:numId="26" w16cid:durableId="1365322655">
    <w:abstractNumId w:val="16"/>
  </w:num>
  <w:num w:numId="27" w16cid:durableId="937060602">
    <w:abstractNumId w:val="16"/>
  </w:num>
  <w:num w:numId="28" w16cid:durableId="542519878">
    <w:abstractNumId w:val="16"/>
  </w:num>
  <w:num w:numId="29" w16cid:durableId="370035601">
    <w:abstractNumId w:val="19"/>
  </w:num>
  <w:num w:numId="30" w16cid:durableId="1723480453">
    <w:abstractNumId w:val="19"/>
  </w:num>
  <w:num w:numId="31" w16cid:durableId="895773275">
    <w:abstractNumId w:val="19"/>
  </w:num>
  <w:num w:numId="32" w16cid:durableId="140657570">
    <w:abstractNumId w:val="5"/>
  </w:num>
  <w:num w:numId="33" w16cid:durableId="227304363">
    <w:abstractNumId w:val="11"/>
  </w:num>
  <w:num w:numId="34" w16cid:durableId="1122578693">
    <w:abstractNumId w:val="15"/>
  </w:num>
  <w:num w:numId="35" w16cid:durableId="2018270398">
    <w:abstractNumId w:val="5"/>
  </w:num>
  <w:num w:numId="36" w16cid:durableId="1771772951">
    <w:abstractNumId w:val="11"/>
  </w:num>
  <w:num w:numId="37" w16cid:durableId="1394429337">
    <w:abstractNumId w:val="7"/>
  </w:num>
  <w:num w:numId="38" w16cid:durableId="1753701332">
    <w:abstractNumId w:val="0"/>
  </w:num>
  <w:num w:numId="39" w16cid:durableId="1305425464">
    <w:abstractNumId w:val="0"/>
  </w:num>
  <w:num w:numId="40" w16cid:durableId="152817649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C7"/>
    <w:rsid w:val="00007336"/>
    <w:rsid w:val="00014852"/>
    <w:rsid w:val="0003186B"/>
    <w:rsid w:val="0005430B"/>
    <w:rsid w:val="00063AA2"/>
    <w:rsid w:val="00065FFC"/>
    <w:rsid w:val="000712DA"/>
    <w:rsid w:val="0007284D"/>
    <w:rsid w:val="00096612"/>
    <w:rsid w:val="000A1B7D"/>
    <w:rsid w:val="000B0D35"/>
    <w:rsid w:val="000D64B9"/>
    <w:rsid w:val="000D6AB7"/>
    <w:rsid w:val="000E2EC3"/>
    <w:rsid w:val="000E6E43"/>
    <w:rsid w:val="000F0A20"/>
    <w:rsid w:val="00100EEE"/>
    <w:rsid w:val="00106601"/>
    <w:rsid w:val="0011088C"/>
    <w:rsid w:val="001151FB"/>
    <w:rsid w:val="00120BFC"/>
    <w:rsid w:val="00122DED"/>
    <w:rsid w:val="00141910"/>
    <w:rsid w:val="001638AD"/>
    <w:rsid w:val="001655C9"/>
    <w:rsid w:val="00167DEF"/>
    <w:rsid w:val="001706F0"/>
    <w:rsid w:val="001739AC"/>
    <w:rsid w:val="001B1B37"/>
    <w:rsid w:val="001D2A06"/>
    <w:rsid w:val="001F2A1E"/>
    <w:rsid w:val="001F36BD"/>
    <w:rsid w:val="001F5B4F"/>
    <w:rsid w:val="00204AD6"/>
    <w:rsid w:val="0020607F"/>
    <w:rsid w:val="00216AEA"/>
    <w:rsid w:val="0022669E"/>
    <w:rsid w:val="00226ED1"/>
    <w:rsid w:val="00236DE9"/>
    <w:rsid w:val="00237C25"/>
    <w:rsid w:val="00247694"/>
    <w:rsid w:val="002545E3"/>
    <w:rsid w:val="00274321"/>
    <w:rsid w:val="00287C55"/>
    <w:rsid w:val="00291747"/>
    <w:rsid w:val="002A5CAB"/>
    <w:rsid w:val="002B1B96"/>
    <w:rsid w:val="002B654F"/>
    <w:rsid w:val="002D62B1"/>
    <w:rsid w:val="002E2560"/>
    <w:rsid w:val="002F4C3E"/>
    <w:rsid w:val="002F4C4B"/>
    <w:rsid w:val="00322A00"/>
    <w:rsid w:val="00323DC5"/>
    <w:rsid w:val="003361A6"/>
    <w:rsid w:val="00355820"/>
    <w:rsid w:val="00365327"/>
    <w:rsid w:val="003677B7"/>
    <w:rsid w:val="0037211F"/>
    <w:rsid w:val="00377612"/>
    <w:rsid w:val="00380C44"/>
    <w:rsid w:val="00382177"/>
    <w:rsid w:val="00382456"/>
    <w:rsid w:val="00393B65"/>
    <w:rsid w:val="003B543A"/>
    <w:rsid w:val="003C71DE"/>
    <w:rsid w:val="003D1DB9"/>
    <w:rsid w:val="003D7403"/>
    <w:rsid w:val="003E15E0"/>
    <w:rsid w:val="003E2E3D"/>
    <w:rsid w:val="0040317C"/>
    <w:rsid w:val="004250BC"/>
    <w:rsid w:val="004278F6"/>
    <w:rsid w:val="00450A2F"/>
    <w:rsid w:val="00451FDB"/>
    <w:rsid w:val="004564A6"/>
    <w:rsid w:val="004571FA"/>
    <w:rsid w:val="004725B6"/>
    <w:rsid w:val="00477D4D"/>
    <w:rsid w:val="004A3DAA"/>
    <w:rsid w:val="004A43F1"/>
    <w:rsid w:val="004B4CC8"/>
    <w:rsid w:val="004C30FB"/>
    <w:rsid w:val="004C66DB"/>
    <w:rsid w:val="004F0F23"/>
    <w:rsid w:val="00503572"/>
    <w:rsid w:val="00512992"/>
    <w:rsid w:val="00516531"/>
    <w:rsid w:val="0052597B"/>
    <w:rsid w:val="005273CD"/>
    <w:rsid w:val="005436D3"/>
    <w:rsid w:val="00543CC9"/>
    <w:rsid w:val="00551EA5"/>
    <w:rsid w:val="00556DB5"/>
    <w:rsid w:val="00561E91"/>
    <w:rsid w:val="00562E22"/>
    <w:rsid w:val="00574E0C"/>
    <w:rsid w:val="00575FFC"/>
    <w:rsid w:val="005915FB"/>
    <w:rsid w:val="00592594"/>
    <w:rsid w:val="005B5BEC"/>
    <w:rsid w:val="005C4B48"/>
    <w:rsid w:val="005C4C01"/>
    <w:rsid w:val="005D390E"/>
    <w:rsid w:val="005E76B1"/>
    <w:rsid w:val="005E7AFA"/>
    <w:rsid w:val="005F2900"/>
    <w:rsid w:val="005F36EE"/>
    <w:rsid w:val="005F7FE1"/>
    <w:rsid w:val="00612C22"/>
    <w:rsid w:val="00642617"/>
    <w:rsid w:val="006426BE"/>
    <w:rsid w:val="00645EDA"/>
    <w:rsid w:val="006562A2"/>
    <w:rsid w:val="00665940"/>
    <w:rsid w:val="00672CAD"/>
    <w:rsid w:val="00681711"/>
    <w:rsid w:val="006A1C90"/>
    <w:rsid w:val="006C0002"/>
    <w:rsid w:val="007014D2"/>
    <w:rsid w:val="00710679"/>
    <w:rsid w:val="0071386B"/>
    <w:rsid w:val="007159A9"/>
    <w:rsid w:val="00720F06"/>
    <w:rsid w:val="00751C57"/>
    <w:rsid w:val="007556B9"/>
    <w:rsid w:val="007700BD"/>
    <w:rsid w:val="00776472"/>
    <w:rsid w:val="007B79C4"/>
    <w:rsid w:val="007C54C6"/>
    <w:rsid w:val="007D266A"/>
    <w:rsid w:val="00840328"/>
    <w:rsid w:val="00847397"/>
    <w:rsid w:val="00857472"/>
    <w:rsid w:val="00881BA0"/>
    <w:rsid w:val="00883932"/>
    <w:rsid w:val="0088655B"/>
    <w:rsid w:val="0089412D"/>
    <w:rsid w:val="008B5CD1"/>
    <w:rsid w:val="008D7BDD"/>
    <w:rsid w:val="008E077A"/>
    <w:rsid w:val="009007FD"/>
    <w:rsid w:val="00914E39"/>
    <w:rsid w:val="0092468E"/>
    <w:rsid w:val="00950DB4"/>
    <w:rsid w:val="009606EB"/>
    <w:rsid w:val="00963CD0"/>
    <w:rsid w:val="00974465"/>
    <w:rsid w:val="0099023B"/>
    <w:rsid w:val="009A323A"/>
    <w:rsid w:val="009E7AA2"/>
    <w:rsid w:val="009F1E0C"/>
    <w:rsid w:val="009F473B"/>
    <w:rsid w:val="00A23140"/>
    <w:rsid w:val="00A26903"/>
    <w:rsid w:val="00A32369"/>
    <w:rsid w:val="00A571B4"/>
    <w:rsid w:val="00A637EA"/>
    <w:rsid w:val="00A6774C"/>
    <w:rsid w:val="00A762F9"/>
    <w:rsid w:val="00A76E7C"/>
    <w:rsid w:val="00A87EFA"/>
    <w:rsid w:val="00A93C3C"/>
    <w:rsid w:val="00AA1FC8"/>
    <w:rsid w:val="00AA6562"/>
    <w:rsid w:val="00AB1E21"/>
    <w:rsid w:val="00AC0418"/>
    <w:rsid w:val="00AD24E6"/>
    <w:rsid w:val="00B1346F"/>
    <w:rsid w:val="00B13831"/>
    <w:rsid w:val="00B203DD"/>
    <w:rsid w:val="00B26FEC"/>
    <w:rsid w:val="00B31B82"/>
    <w:rsid w:val="00B44161"/>
    <w:rsid w:val="00B460C2"/>
    <w:rsid w:val="00B543AF"/>
    <w:rsid w:val="00B75ED8"/>
    <w:rsid w:val="00B77AD5"/>
    <w:rsid w:val="00B77F6A"/>
    <w:rsid w:val="00B800EE"/>
    <w:rsid w:val="00B85A02"/>
    <w:rsid w:val="00B9540B"/>
    <w:rsid w:val="00BA5BCE"/>
    <w:rsid w:val="00BB2D10"/>
    <w:rsid w:val="00BC5A6C"/>
    <w:rsid w:val="00BE7348"/>
    <w:rsid w:val="00BF3992"/>
    <w:rsid w:val="00BF6A7B"/>
    <w:rsid w:val="00C01DAA"/>
    <w:rsid w:val="00C059B3"/>
    <w:rsid w:val="00C174BB"/>
    <w:rsid w:val="00C20F1D"/>
    <w:rsid w:val="00C54A24"/>
    <w:rsid w:val="00C67595"/>
    <w:rsid w:val="00C7433F"/>
    <w:rsid w:val="00C77CE0"/>
    <w:rsid w:val="00C8598D"/>
    <w:rsid w:val="00C93473"/>
    <w:rsid w:val="00CE5836"/>
    <w:rsid w:val="00CF0759"/>
    <w:rsid w:val="00CF26CD"/>
    <w:rsid w:val="00D05ABE"/>
    <w:rsid w:val="00D35D76"/>
    <w:rsid w:val="00D941EE"/>
    <w:rsid w:val="00DB2CA1"/>
    <w:rsid w:val="00DC2F99"/>
    <w:rsid w:val="00DD1125"/>
    <w:rsid w:val="00DD16CC"/>
    <w:rsid w:val="00DD68B1"/>
    <w:rsid w:val="00E06AD8"/>
    <w:rsid w:val="00E335E7"/>
    <w:rsid w:val="00E33BD9"/>
    <w:rsid w:val="00E678A0"/>
    <w:rsid w:val="00E86F06"/>
    <w:rsid w:val="00E873EF"/>
    <w:rsid w:val="00E95A09"/>
    <w:rsid w:val="00EC6F85"/>
    <w:rsid w:val="00EF1FC0"/>
    <w:rsid w:val="00EF6FC7"/>
    <w:rsid w:val="00EF72E7"/>
    <w:rsid w:val="00F04B22"/>
    <w:rsid w:val="00F31659"/>
    <w:rsid w:val="00F40A13"/>
    <w:rsid w:val="00F61969"/>
    <w:rsid w:val="00F6602B"/>
    <w:rsid w:val="00F7766C"/>
    <w:rsid w:val="00F82076"/>
    <w:rsid w:val="00F94BDF"/>
    <w:rsid w:val="00F95A65"/>
    <w:rsid w:val="00FA1DD8"/>
    <w:rsid w:val="00FB4149"/>
    <w:rsid w:val="00FB6CD4"/>
    <w:rsid w:val="00FD04D1"/>
    <w:rsid w:val="00FD2560"/>
    <w:rsid w:val="00FE1808"/>
    <w:rsid w:val="00FE1BFD"/>
    <w:rsid w:val="00FE632B"/>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F1A719"/>
  <w15:docId w15:val="{D709A403-6934-44E1-9142-B723B678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RVS"/>
    <w:next w:val="BasistekstRVS"/>
    <w:qFormat/>
    <w:rsid w:val="00B85A02"/>
    <w:pPr>
      <w:spacing w:line="260" w:lineRule="atLeast"/>
    </w:pPr>
    <w:rPr>
      <w:rFonts w:ascii="Lucida Sans" w:hAnsi="Lucida Sans" w:cs="Maiandra GD"/>
      <w:szCs w:val="18"/>
    </w:rPr>
  </w:style>
  <w:style w:type="paragraph" w:styleId="Kop1">
    <w:name w:val="heading 1"/>
    <w:aliases w:val="(Hoofdstuk) RVS"/>
    <w:basedOn w:val="ZsysbasisRVS"/>
    <w:next w:val="BasistekstRVS"/>
    <w:qFormat/>
    <w:rsid w:val="005F2900"/>
    <w:pPr>
      <w:keepNext/>
      <w:numPr>
        <w:numId w:val="36"/>
      </w:numPr>
      <w:spacing w:before="260" w:after="320"/>
      <w:outlineLvl w:val="0"/>
    </w:pPr>
    <w:rPr>
      <w:rFonts w:ascii="Corbel" w:hAnsi="Corbel"/>
      <w:b/>
      <w:bCs/>
      <w:color w:val="262A5F" w:themeColor="text2"/>
      <w:sz w:val="34"/>
      <w:szCs w:val="32"/>
    </w:rPr>
  </w:style>
  <w:style w:type="paragraph" w:styleId="Kop2">
    <w:name w:val="heading 2"/>
    <w:aliases w:val="(Paragraaf) RVS"/>
    <w:basedOn w:val="ZsysbasisRVS"/>
    <w:next w:val="BasistekstRVS"/>
    <w:qFormat/>
    <w:rsid w:val="00274321"/>
    <w:pPr>
      <w:keepNext/>
      <w:numPr>
        <w:ilvl w:val="1"/>
        <w:numId w:val="36"/>
      </w:numPr>
      <w:spacing w:before="260"/>
      <w:outlineLvl w:val="1"/>
    </w:pPr>
    <w:rPr>
      <w:rFonts w:ascii="Corbel" w:hAnsi="Corbel"/>
      <w:b/>
      <w:bCs/>
      <w:iCs/>
      <w:color w:val="262A5F" w:themeColor="text2"/>
      <w:sz w:val="26"/>
      <w:szCs w:val="28"/>
    </w:rPr>
  </w:style>
  <w:style w:type="paragraph" w:styleId="Kop3">
    <w:name w:val="heading 3"/>
    <w:aliases w:val="(Subparagraaf) RVS"/>
    <w:basedOn w:val="ZsysbasisRVS"/>
    <w:next w:val="BasistekstRVS"/>
    <w:qFormat/>
    <w:rsid w:val="001F2A1E"/>
    <w:pPr>
      <w:keepNext/>
      <w:numPr>
        <w:ilvl w:val="2"/>
        <w:numId w:val="36"/>
      </w:numPr>
      <w:spacing w:before="260"/>
      <w:outlineLvl w:val="2"/>
    </w:pPr>
    <w:rPr>
      <w:rFonts w:ascii="Corbel" w:hAnsi="Corbel"/>
      <w:b/>
      <w:iCs/>
      <w:color w:val="D67B27" w:themeColor="accent5"/>
      <w:sz w:val="24"/>
    </w:rPr>
  </w:style>
  <w:style w:type="paragraph" w:styleId="Kop4">
    <w:name w:val="heading 4"/>
    <w:aliases w:val="Kop 4 RVS"/>
    <w:basedOn w:val="ZsysbasisRVS"/>
    <w:next w:val="BasistekstRVS"/>
    <w:qFormat/>
    <w:rsid w:val="00122DED"/>
    <w:pPr>
      <w:keepNext/>
      <w:numPr>
        <w:ilvl w:val="3"/>
        <w:numId w:val="36"/>
      </w:numPr>
      <w:spacing w:before="240" w:after="60"/>
      <w:outlineLvl w:val="3"/>
    </w:pPr>
    <w:rPr>
      <w:b/>
      <w:bCs/>
      <w:sz w:val="24"/>
      <w:szCs w:val="24"/>
    </w:rPr>
  </w:style>
  <w:style w:type="paragraph" w:styleId="Kop5">
    <w:name w:val="heading 5"/>
    <w:aliases w:val="Kop 5 RVS"/>
    <w:basedOn w:val="ZsysbasisRVS"/>
    <w:next w:val="BasistekstRVS"/>
    <w:qFormat/>
    <w:rsid w:val="00122DED"/>
    <w:pPr>
      <w:numPr>
        <w:ilvl w:val="4"/>
        <w:numId w:val="36"/>
      </w:numPr>
      <w:spacing w:before="240" w:after="60"/>
      <w:outlineLvl w:val="4"/>
    </w:pPr>
    <w:rPr>
      <w:b/>
      <w:bCs/>
      <w:i/>
      <w:iCs/>
      <w:sz w:val="22"/>
      <w:szCs w:val="22"/>
    </w:rPr>
  </w:style>
  <w:style w:type="paragraph" w:styleId="Kop6">
    <w:name w:val="heading 6"/>
    <w:aliases w:val="Kop 6 RVS"/>
    <w:basedOn w:val="ZsysbasisRVS"/>
    <w:next w:val="BasistekstRVS"/>
    <w:qFormat/>
    <w:rsid w:val="00122DED"/>
    <w:pPr>
      <w:numPr>
        <w:ilvl w:val="5"/>
        <w:numId w:val="36"/>
      </w:numPr>
      <w:spacing w:before="240" w:after="60"/>
      <w:outlineLvl w:val="5"/>
    </w:pPr>
    <w:rPr>
      <w:b/>
      <w:bCs/>
      <w:sz w:val="22"/>
      <w:szCs w:val="22"/>
    </w:rPr>
  </w:style>
  <w:style w:type="paragraph" w:styleId="Kop7">
    <w:name w:val="heading 7"/>
    <w:aliases w:val="Kop 7 RVS"/>
    <w:basedOn w:val="ZsysbasisRVS"/>
    <w:next w:val="BasistekstRVS"/>
    <w:qFormat/>
    <w:rsid w:val="00122DED"/>
    <w:pPr>
      <w:numPr>
        <w:ilvl w:val="6"/>
        <w:numId w:val="36"/>
      </w:numPr>
      <w:spacing w:before="240" w:after="60"/>
      <w:outlineLvl w:val="6"/>
    </w:pPr>
    <w:rPr>
      <w:b/>
      <w:bCs/>
      <w:szCs w:val="20"/>
    </w:rPr>
  </w:style>
  <w:style w:type="paragraph" w:styleId="Kop8">
    <w:name w:val="heading 8"/>
    <w:aliases w:val="Kop 8 RVS"/>
    <w:basedOn w:val="ZsysbasisRVS"/>
    <w:next w:val="BasistekstRVS"/>
    <w:qFormat/>
    <w:rsid w:val="00122DED"/>
    <w:pPr>
      <w:numPr>
        <w:ilvl w:val="7"/>
        <w:numId w:val="36"/>
      </w:numPr>
      <w:spacing w:before="240" w:after="60"/>
      <w:outlineLvl w:val="7"/>
    </w:pPr>
    <w:rPr>
      <w:i/>
      <w:iCs/>
      <w:szCs w:val="20"/>
    </w:rPr>
  </w:style>
  <w:style w:type="paragraph" w:styleId="Kop9">
    <w:name w:val="heading 9"/>
    <w:aliases w:val="Kop 9 RVS"/>
    <w:basedOn w:val="ZsysbasisRVS"/>
    <w:next w:val="BasistekstRVS"/>
    <w:qFormat/>
    <w:rsid w:val="00122DED"/>
    <w:pPr>
      <w:numPr>
        <w:ilvl w:val="8"/>
        <w:numId w:val="36"/>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VS">
    <w:name w:val="Basistekst RVS"/>
    <w:basedOn w:val="ZsysbasisRVS"/>
    <w:rsid w:val="00122DED"/>
  </w:style>
  <w:style w:type="paragraph" w:customStyle="1" w:styleId="ZsysbasisRVS">
    <w:name w:val="Zsysbasis RVS"/>
    <w:next w:val="BasistekstRVS"/>
    <w:semiHidden/>
    <w:rsid w:val="00382177"/>
    <w:pPr>
      <w:spacing w:line="260" w:lineRule="atLeast"/>
    </w:pPr>
    <w:rPr>
      <w:rFonts w:ascii="Lucida Sans" w:hAnsi="Lucida Sans" w:cs="Maiandra GD"/>
      <w:szCs w:val="18"/>
    </w:rPr>
  </w:style>
  <w:style w:type="paragraph" w:customStyle="1" w:styleId="BasistekstvetRVS">
    <w:name w:val="Basistekst vet RVS"/>
    <w:basedOn w:val="ZsysbasisRVS"/>
    <w:next w:val="BasistekstRVS"/>
    <w:rsid w:val="00122DED"/>
    <w:rPr>
      <w:b/>
      <w:bCs/>
    </w:rPr>
  </w:style>
  <w:style w:type="character" w:styleId="GevolgdeHyperlink">
    <w:name w:val="FollowedHyperlink"/>
    <w:aliases w:val="GevolgdeHyperlink RVS"/>
    <w:basedOn w:val="Standaardalinea-lettertype"/>
    <w:rsid w:val="00B460C2"/>
    <w:rPr>
      <w:color w:val="auto"/>
      <w:u w:val="none"/>
    </w:rPr>
  </w:style>
  <w:style w:type="character" w:styleId="Hyperlink">
    <w:name w:val="Hyperlink"/>
    <w:aliases w:val="Hyperlink RVS"/>
    <w:basedOn w:val="Standaardalinea-lettertype"/>
    <w:uiPriority w:val="99"/>
    <w:rsid w:val="00B460C2"/>
    <w:rPr>
      <w:color w:val="auto"/>
      <w:u w:val="none"/>
    </w:rPr>
  </w:style>
  <w:style w:type="paragraph" w:customStyle="1" w:styleId="AdresvakRVS">
    <w:name w:val="Adresvak RVS"/>
    <w:basedOn w:val="ZsysbasisRVS"/>
    <w:rsid w:val="005F7FE1"/>
    <w:pPr>
      <w:spacing w:line="260" w:lineRule="exact"/>
    </w:pPr>
    <w:rPr>
      <w:noProof/>
      <w:position w:val="1"/>
    </w:rPr>
  </w:style>
  <w:style w:type="paragraph" w:styleId="Koptekst">
    <w:name w:val="header"/>
    <w:basedOn w:val="ZsysbasisRVS"/>
    <w:next w:val="BasistekstRVS"/>
    <w:semiHidden/>
    <w:rsid w:val="00122DED"/>
  </w:style>
  <w:style w:type="paragraph" w:styleId="Voettekst">
    <w:name w:val="footer"/>
    <w:basedOn w:val="ZsysbasisRVS"/>
    <w:next w:val="BasistekstRVS"/>
    <w:link w:val="VoettekstChar"/>
    <w:semiHidden/>
    <w:rsid w:val="00C8598D"/>
  </w:style>
  <w:style w:type="paragraph" w:customStyle="1" w:styleId="KoptekstRVS">
    <w:name w:val="Koptekst RVS"/>
    <w:basedOn w:val="ZsysbasisRVS"/>
    <w:rsid w:val="00122DED"/>
    <w:rPr>
      <w:noProof/>
    </w:rPr>
  </w:style>
  <w:style w:type="paragraph" w:customStyle="1" w:styleId="VoettekstRVS">
    <w:name w:val="Voettekst RVS"/>
    <w:basedOn w:val="ZsysbasisRVS"/>
    <w:rsid w:val="008E077A"/>
    <w:pPr>
      <w:spacing w:line="260" w:lineRule="exact"/>
    </w:pPr>
    <w:rPr>
      <w:b/>
      <w:noProof/>
      <w:color w:val="D67B27" w:themeColor="accent5"/>
      <w:sz w:val="16"/>
    </w:rPr>
  </w:style>
  <w:style w:type="numbering" w:customStyle="1" w:styleId="LijstopsommingtekenRVS">
    <w:name w:val="Lijst opsomming teken RVS"/>
    <w:semiHidden/>
    <w:rsid w:val="00EF72E7"/>
    <w:pPr>
      <w:numPr>
        <w:numId w:val="1"/>
      </w:numPr>
    </w:pPr>
  </w:style>
  <w:style w:type="numbering" w:styleId="111111">
    <w:name w:val="Outline List 2"/>
    <w:basedOn w:val="Geenlijst"/>
    <w:semiHidden/>
    <w:rsid w:val="00451FDB"/>
    <w:pPr>
      <w:numPr>
        <w:numId w:val="2"/>
      </w:numPr>
    </w:pPr>
  </w:style>
  <w:style w:type="numbering" w:styleId="1ai">
    <w:name w:val="Outline List 1"/>
    <w:basedOn w:val="Geenlijst"/>
    <w:semiHidden/>
    <w:rsid w:val="00451FDB"/>
    <w:pPr>
      <w:numPr>
        <w:numId w:val="3"/>
      </w:numPr>
    </w:pPr>
  </w:style>
  <w:style w:type="paragraph" w:customStyle="1" w:styleId="BasistekstcursiefRVS">
    <w:name w:val="Basistekst cursief RVS"/>
    <w:basedOn w:val="ZsysbasisRVS"/>
    <w:next w:val="BasistekstRVS"/>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RVS">
    <w:name w:val="Opsomming kleine letter 1e niveau RVS"/>
    <w:basedOn w:val="ZsysbasisRVS"/>
    <w:rsid w:val="00574E0C"/>
    <w:pPr>
      <w:numPr>
        <w:numId w:val="25"/>
      </w:numPr>
    </w:pPr>
  </w:style>
  <w:style w:type="paragraph" w:customStyle="1" w:styleId="Opsommingkleineletter2eniveauRVS">
    <w:name w:val="Opsomming kleine letter 2e niveau RVS"/>
    <w:basedOn w:val="ZsysbasisRVS"/>
    <w:rsid w:val="00382456"/>
    <w:pPr>
      <w:numPr>
        <w:ilvl w:val="1"/>
        <w:numId w:val="25"/>
      </w:numPr>
    </w:pPr>
  </w:style>
  <w:style w:type="paragraph" w:customStyle="1" w:styleId="Opsommingkleineletter3eniveauRVS">
    <w:name w:val="Opsomming kleine letter 3e niveau RVS"/>
    <w:basedOn w:val="ZsysbasisRVS"/>
    <w:rsid w:val="00216AEA"/>
    <w:pPr>
      <w:numPr>
        <w:ilvl w:val="2"/>
        <w:numId w:val="25"/>
      </w:numPr>
    </w:pPr>
  </w:style>
  <w:style w:type="paragraph" w:customStyle="1" w:styleId="Opsommingnummer1eniveauRVS">
    <w:name w:val="Opsomming nummer 1e niveau RVS"/>
    <w:basedOn w:val="ZsysbasisRVS"/>
    <w:rsid w:val="005F36EE"/>
    <w:pPr>
      <w:numPr>
        <w:numId w:val="28"/>
      </w:numPr>
    </w:pPr>
  </w:style>
  <w:style w:type="paragraph" w:customStyle="1" w:styleId="Opsommingnummer2eniveauRVS">
    <w:name w:val="Opsomming nummer 2e niveau RVS"/>
    <w:basedOn w:val="ZsysbasisRVS"/>
    <w:rsid w:val="003D7403"/>
    <w:pPr>
      <w:numPr>
        <w:ilvl w:val="1"/>
        <w:numId w:val="28"/>
      </w:numPr>
    </w:pPr>
  </w:style>
  <w:style w:type="paragraph" w:customStyle="1" w:styleId="Opsommingnummer3eniveauRVS">
    <w:name w:val="Opsomming nummer 3e niveau RVS"/>
    <w:basedOn w:val="ZsysbasisRVS"/>
    <w:rsid w:val="0052597B"/>
    <w:pPr>
      <w:numPr>
        <w:ilvl w:val="2"/>
        <w:numId w:val="28"/>
      </w:numPr>
    </w:pPr>
  </w:style>
  <w:style w:type="paragraph" w:styleId="Aanhef">
    <w:name w:val="Salutation"/>
    <w:basedOn w:val="ZsysbasisRVS"/>
    <w:next w:val="BasistekstRVS"/>
    <w:semiHidden/>
    <w:rsid w:val="0020607F"/>
  </w:style>
  <w:style w:type="paragraph" w:styleId="Adresenvelop">
    <w:name w:val="envelope address"/>
    <w:basedOn w:val="ZsysbasisRVS"/>
    <w:next w:val="BasistekstRVS"/>
    <w:semiHidden/>
    <w:rsid w:val="0020607F"/>
  </w:style>
  <w:style w:type="paragraph" w:styleId="Afsluiting">
    <w:name w:val="Closing"/>
    <w:basedOn w:val="ZsysbasisRVS"/>
    <w:next w:val="BasistekstRVS"/>
    <w:semiHidden/>
    <w:rsid w:val="0020607F"/>
  </w:style>
  <w:style w:type="paragraph" w:customStyle="1" w:styleId="Inspring1eniveauRVS">
    <w:name w:val="Inspring 1e niveau RVS"/>
    <w:basedOn w:val="ZsysbasisRVS"/>
    <w:rsid w:val="00122DED"/>
    <w:pPr>
      <w:tabs>
        <w:tab w:val="left" w:pos="284"/>
      </w:tabs>
      <w:ind w:left="284" w:hanging="284"/>
    </w:pPr>
  </w:style>
  <w:style w:type="paragraph" w:customStyle="1" w:styleId="Inspring2eniveauRVS">
    <w:name w:val="Inspring 2e niveau RVS"/>
    <w:basedOn w:val="ZsysbasisRVS"/>
    <w:rsid w:val="00122DED"/>
    <w:pPr>
      <w:tabs>
        <w:tab w:val="left" w:pos="567"/>
      </w:tabs>
      <w:ind w:left="568" w:hanging="284"/>
    </w:pPr>
  </w:style>
  <w:style w:type="paragraph" w:customStyle="1" w:styleId="Inspring3eniveauRVS">
    <w:name w:val="Inspring 3e niveau RVS"/>
    <w:basedOn w:val="ZsysbasisRVS"/>
    <w:rsid w:val="00122DED"/>
    <w:pPr>
      <w:tabs>
        <w:tab w:val="left" w:pos="851"/>
      </w:tabs>
      <w:ind w:left="851" w:hanging="284"/>
    </w:pPr>
  </w:style>
  <w:style w:type="paragraph" w:customStyle="1" w:styleId="Zwevend1eniveauRVS">
    <w:name w:val="Zwevend 1e niveau RVS"/>
    <w:basedOn w:val="ZsysbasisRVS"/>
    <w:rsid w:val="00122DED"/>
    <w:pPr>
      <w:ind w:left="284"/>
    </w:pPr>
  </w:style>
  <w:style w:type="paragraph" w:customStyle="1" w:styleId="Zwevend2eniveauRVS">
    <w:name w:val="Zwevend 2e niveau RVS"/>
    <w:basedOn w:val="ZsysbasisRVS"/>
    <w:rsid w:val="00122DED"/>
    <w:pPr>
      <w:ind w:left="567"/>
    </w:pPr>
  </w:style>
  <w:style w:type="paragraph" w:customStyle="1" w:styleId="Zwevend3eniveauRVS">
    <w:name w:val="Zwevend 3e niveau RVS"/>
    <w:basedOn w:val="ZsysbasisRVS"/>
    <w:rsid w:val="00122DED"/>
    <w:pPr>
      <w:ind w:left="851"/>
    </w:pPr>
  </w:style>
  <w:style w:type="paragraph" w:styleId="Inhopg1">
    <w:name w:val="toc 1"/>
    <w:basedOn w:val="ZsysbasisRVS"/>
    <w:next w:val="BasistekstRVS"/>
    <w:uiPriority w:val="39"/>
    <w:semiHidden/>
    <w:rsid w:val="00720F06"/>
    <w:pPr>
      <w:tabs>
        <w:tab w:val="left" w:pos="680"/>
        <w:tab w:val="right" w:pos="9639"/>
      </w:tabs>
      <w:spacing w:before="260"/>
      <w:ind w:left="680" w:right="567" w:hanging="680"/>
    </w:pPr>
    <w:rPr>
      <w:b/>
    </w:rPr>
  </w:style>
  <w:style w:type="paragraph" w:styleId="Inhopg2">
    <w:name w:val="toc 2"/>
    <w:basedOn w:val="ZsysbasisRVS"/>
    <w:next w:val="BasistekstRVS"/>
    <w:uiPriority w:val="39"/>
    <w:semiHidden/>
    <w:rsid w:val="00914E39"/>
    <w:pPr>
      <w:tabs>
        <w:tab w:val="left" w:pos="680"/>
        <w:tab w:val="right" w:pos="9639"/>
      </w:tabs>
      <w:ind w:left="680" w:right="567" w:hanging="680"/>
    </w:pPr>
  </w:style>
  <w:style w:type="paragraph" w:styleId="Inhopg3">
    <w:name w:val="toc 3"/>
    <w:basedOn w:val="ZsysbasisRVS"/>
    <w:next w:val="BasistekstRVS"/>
    <w:semiHidden/>
    <w:rsid w:val="00914E39"/>
    <w:pPr>
      <w:tabs>
        <w:tab w:val="left" w:pos="680"/>
        <w:tab w:val="right" w:pos="9639"/>
      </w:tabs>
      <w:ind w:left="680" w:right="567" w:hanging="680"/>
    </w:pPr>
  </w:style>
  <w:style w:type="paragraph" w:styleId="Inhopg4">
    <w:name w:val="toc 4"/>
    <w:basedOn w:val="ZsysbasisRVS"/>
    <w:next w:val="BasistekstRVS"/>
    <w:uiPriority w:val="39"/>
    <w:semiHidden/>
    <w:rsid w:val="00720F06"/>
    <w:pPr>
      <w:spacing w:before="260"/>
    </w:pPr>
    <w:rPr>
      <w:b/>
    </w:rPr>
  </w:style>
  <w:style w:type="paragraph" w:styleId="Index1">
    <w:name w:val="index 1"/>
    <w:basedOn w:val="ZsysbasisRVS"/>
    <w:next w:val="BasistekstRVS"/>
    <w:semiHidden/>
    <w:rsid w:val="00122DED"/>
  </w:style>
  <w:style w:type="paragraph" w:styleId="Index2">
    <w:name w:val="index 2"/>
    <w:basedOn w:val="ZsysbasisRVS"/>
    <w:next w:val="BasistekstRVS"/>
    <w:semiHidden/>
    <w:rsid w:val="00122DED"/>
  </w:style>
  <w:style w:type="paragraph" w:styleId="Index3">
    <w:name w:val="index 3"/>
    <w:basedOn w:val="ZsysbasisRVS"/>
    <w:next w:val="BasistekstRVS"/>
    <w:semiHidden/>
    <w:rsid w:val="00122DED"/>
  </w:style>
  <w:style w:type="paragraph" w:styleId="Ondertitel">
    <w:name w:val="Subtitle"/>
    <w:basedOn w:val="ZsysbasisRVS"/>
    <w:next w:val="BasistekstRVS"/>
    <w:semiHidden/>
    <w:qFormat/>
    <w:rsid w:val="00122DED"/>
  </w:style>
  <w:style w:type="paragraph" w:styleId="Titel">
    <w:name w:val="Title"/>
    <w:basedOn w:val="ZsysbasisRVS"/>
    <w:next w:val="BasistekstRVS"/>
    <w:semiHidden/>
    <w:qFormat/>
    <w:rsid w:val="00122DED"/>
  </w:style>
  <w:style w:type="paragraph" w:customStyle="1" w:styleId="Kop2zondernummerRVS">
    <w:name w:val="Kop 2 zonder nummer RVS"/>
    <w:basedOn w:val="ZsysbasisRVS"/>
    <w:next w:val="BasistekstRVS"/>
    <w:rsid w:val="001F2A1E"/>
    <w:pPr>
      <w:keepNext/>
      <w:spacing w:before="260"/>
    </w:pPr>
    <w:rPr>
      <w:rFonts w:ascii="Corbel" w:hAnsi="Corbel"/>
      <w:b/>
      <w:iCs/>
      <w:color w:val="262A5F" w:themeColor="text2"/>
      <w:sz w:val="2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RVS">
    <w:name w:val="Kop 1 zonder nummer RVS"/>
    <w:basedOn w:val="ZsysbasisRVS"/>
    <w:next w:val="BasistekstRVS"/>
    <w:rsid w:val="005436D3"/>
    <w:pPr>
      <w:keepNext/>
      <w:spacing w:before="260" w:after="320"/>
    </w:pPr>
    <w:rPr>
      <w:rFonts w:ascii="Corbel" w:hAnsi="Corbel"/>
      <w:b/>
      <w:color w:val="262A5F" w:themeColor="text2"/>
      <w:sz w:val="34"/>
      <w:szCs w:val="32"/>
    </w:rPr>
  </w:style>
  <w:style w:type="paragraph" w:customStyle="1" w:styleId="Kop3zondernummerRVS">
    <w:name w:val="Kop 3 zonder nummer RVS"/>
    <w:basedOn w:val="ZsysbasisRVS"/>
    <w:next w:val="BasistekstRVS"/>
    <w:rsid w:val="001F2A1E"/>
    <w:pPr>
      <w:keepNext/>
      <w:spacing w:before="260"/>
    </w:pPr>
    <w:rPr>
      <w:rFonts w:ascii="Corbel" w:hAnsi="Corbel"/>
      <w:b/>
      <w:color w:val="D67B27" w:themeColor="accent5"/>
      <w:sz w:val="24"/>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uiPriority w:val="39"/>
    <w:semiHidden/>
    <w:unhideWhenUsed/>
    <w:rsid w:val="00122DED"/>
    <w:pPr>
      <w:ind w:left="720"/>
    </w:pPr>
  </w:style>
  <w:style w:type="paragraph" w:styleId="Inhopg6">
    <w:name w:val="toc 6"/>
    <w:basedOn w:val="Standaard"/>
    <w:next w:val="Standaard"/>
    <w:semiHidden/>
    <w:unhideWhenUsed/>
    <w:rsid w:val="00720F06"/>
    <w:pPr>
      <w:spacing w:before="260"/>
      <w:ind w:right="567"/>
    </w:pPr>
    <w:rPr>
      <w:b/>
    </w:r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RVS"/>
    <w:next w:val="BasistekstRVS"/>
    <w:semiHidden/>
    <w:rsid w:val="0020607F"/>
  </w:style>
  <w:style w:type="numbering" w:styleId="Artikelsectie">
    <w:name w:val="Outline List 3"/>
    <w:basedOn w:val="Geenlijst"/>
    <w:semiHidden/>
    <w:rsid w:val="00451FDB"/>
    <w:pPr>
      <w:numPr>
        <w:numId w:val="4"/>
      </w:numPr>
    </w:pPr>
  </w:style>
  <w:style w:type="paragraph" w:styleId="Berichtkop">
    <w:name w:val="Message Header"/>
    <w:basedOn w:val="ZsysbasisRVS"/>
    <w:next w:val="BasistekstRVS"/>
    <w:semiHidden/>
    <w:rsid w:val="0020607F"/>
  </w:style>
  <w:style w:type="paragraph" w:styleId="Bloktekst">
    <w:name w:val="Block Text"/>
    <w:basedOn w:val="ZsysbasisRVS"/>
    <w:next w:val="BasistekstRVS"/>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VS"/>
    <w:next w:val="BasistekstRVS"/>
    <w:semiHidden/>
    <w:rsid w:val="0020607F"/>
  </w:style>
  <w:style w:type="paragraph" w:styleId="Handtekening">
    <w:name w:val="Signature"/>
    <w:basedOn w:val="ZsysbasisRVS"/>
    <w:next w:val="BasistekstRVS"/>
    <w:semiHidden/>
    <w:rsid w:val="0020607F"/>
  </w:style>
  <w:style w:type="paragraph" w:styleId="HTML-voorafopgemaakt">
    <w:name w:val="HTML Preformatted"/>
    <w:basedOn w:val="ZsysbasisRVS"/>
    <w:next w:val="BasistekstRVS"/>
    <w:semiHidden/>
    <w:rsid w:val="0020607F"/>
  </w:style>
  <w:style w:type="character" w:styleId="HTMLCode">
    <w:name w:val="HTML Code"/>
    <w:basedOn w:val="Standaardalinea-lettertype"/>
    <w:semiHidden/>
    <w:rsid w:val="00451FDB"/>
    <w:rPr>
      <w:rFonts w:ascii="Maiandra GD" w:hAnsi="Maiandra GD" w:cs="Maiandra GD"/>
      <w:sz w:val="18"/>
      <w:szCs w:val="18"/>
    </w:rPr>
  </w:style>
  <w:style w:type="character" w:styleId="HTMLDefinition">
    <w:name w:val="HTML Definition"/>
    <w:basedOn w:val="Standaardalinea-lettertype"/>
    <w:semiHidden/>
    <w:rsid w:val="00451FDB"/>
    <w:rPr>
      <w:rFonts w:ascii="Maiandra GD" w:hAnsi="Maiandra GD" w:cs="Maiandra GD"/>
      <w:i w:val="0"/>
      <w:iCs w:val="0"/>
    </w:rPr>
  </w:style>
  <w:style w:type="character" w:styleId="HTMLVariable">
    <w:name w:val="HTML Variable"/>
    <w:basedOn w:val="Standaardalinea-lettertype"/>
    <w:semiHidden/>
    <w:rsid w:val="00451FDB"/>
    <w:rPr>
      <w:rFonts w:ascii="Maiandra GD" w:hAnsi="Maiandra GD" w:cs="Maiandra GD"/>
      <w:i w:val="0"/>
      <w:iCs w:val="0"/>
    </w:rPr>
  </w:style>
  <w:style w:type="character" w:styleId="HTML-acroniem">
    <w:name w:val="HTML Acronym"/>
    <w:basedOn w:val="Standaardalinea-lettertype"/>
    <w:semiHidden/>
    <w:rsid w:val="00451FDB"/>
    <w:rPr>
      <w:rFonts w:ascii="Maiandra GD" w:hAnsi="Maiandra GD" w:cs="Maiandra GD"/>
    </w:rPr>
  </w:style>
  <w:style w:type="paragraph" w:styleId="HTML-adres">
    <w:name w:val="HTML Address"/>
    <w:basedOn w:val="ZsysbasisRVS"/>
    <w:next w:val="BasistekstRVS"/>
    <w:semiHidden/>
    <w:rsid w:val="0020607F"/>
  </w:style>
  <w:style w:type="character" w:styleId="HTML-citaat">
    <w:name w:val="HTML Cite"/>
    <w:basedOn w:val="Standaardalinea-lettertype"/>
    <w:semiHidden/>
    <w:rsid w:val="00451FDB"/>
    <w:rPr>
      <w:rFonts w:ascii="Maiandra GD" w:hAnsi="Maiandra GD" w:cs="Maiandra GD"/>
      <w:i w:val="0"/>
      <w:iCs w:val="0"/>
    </w:rPr>
  </w:style>
  <w:style w:type="character" w:styleId="HTML-schrijfmachine">
    <w:name w:val="HTML Typewriter"/>
    <w:basedOn w:val="Standaardalinea-lettertype"/>
    <w:semiHidden/>
    <w:rsid w:val="00451FDB"/>
    <w:rPr>
      <w:rFonts w:ascii="Maiandra GD" w:hAnsi="Maiandra GD" w:cs="Maiandra GD"/>
      <w:sz w:val="18"/>
      <w:szCs w:val="18"/>
    </w:rPr>
  </w:style>
  <w:style w:type="character" w:styleId="HTML-toetsenbord">
    <w:name w:val="HTML Keyboard"/>
    <w:basedOn w:val="Standaardalinea-lettertype"/>
    <w:semiHidden/>
    <w:rsid w:val="00451FDB"/>
    <w:rPr>
      <w:rFonts w:ascii="Maiandra GD" w:hAnsi="Maiandra GD" w:cs="Maiandra GD"/>
      <w:sz w:val="18"/>
      <w:szCs w:val="18"/>
    </w:rPr>
  </w:style>
  <w:style w:type="character" w:styleId="HTML-voorbeeld">
    <w:name w:val="HTML Sample"/>
    <w:basedOn w:val="Standaardalinea-lettertyp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VS"/>
    <w:next w:val="BasistekstRVS"/>
    <w:semiHidden/>
    <w:rsid w:val="0020607F"/>
  </w:style>
  <w:style w:type="paragraph" w:styleId="Lijst2">
    <w:name w:val="List 2"/>
    <w:basedOn w:val="ZsysbasisRVS"/>
    <w:next w:val="BasistekstRVS"/>
    <w:semiHidden/>
    <w:rsid w:val="0020607F"/>
  </w:style>
  <w:style w:type="paragraph" w:styleId="Lijst3">
    <w:name w:val="List 3"/>
    <w:basedOn w:val="ZsysbasisRVS"/>
    <w:next w:val="BasistekstRVS"/>
    <w:semiHidden/>
    <w:rsid w:val="0020607F"/>
  </w:style>
  <w:style w:type="paragraph" w:styleId="Lijst4">
    <w:name w:val="List 4"/>
    <w:basedOn w:val="ZsysbasisRVS"/>
    <w:next w:val="BasistekstRVS"/>
    <w:semiHidden/>
    <w:rsid w:val="0020607F"/>
  </w:style>
  <w:style w:type="paragraph" w:styleId="Lijst5">
    <w:name w:val="List 5"/>
    <w:basedOn w:val="ZsysbasisRVS"/>
    <w:next w:val="BasistekstRVS"/>
    <w:semiHidden/>
    <w:rsid w:val="0020607F"/>
  </w:style>
  <w:style w:type="paragraph" w:styleId="Lijstopsomteken">
    <w:name w:val="List Bullet"/>
    <w:basedOn w:val="ZsysbasisRVS"/>
    <w:next w:val="BasistekstRVS"/>
    <w:semiHidden/>
    <w:rsid w:val="0020607F"/>
  </w:style>
  <w:style w:type="paragraph" w:styleId="Lijstopsomteken2">
    <w:name w:val="List Bullet 2"/>
    <w:basedOn w:val="ZsysbasisRVS"/>
    <w:next w:val="BasistekstRVS"/>
    <w:semiHidden/>
    <w:rsid w:val="0020607F"/>
  </w:style>
  <w:style w:type="paragraph" w:styleId="Lijstopsomteken3">
    <w:name w:val="List Bullet 3"/>
    <w:basedOn w:val="ZsysbasisRVS"/>
    <w:next w:val="BasistekstRVS"/>
    <w:semiHidden/>
    <w:rsid w:val="0020607F"/>
  </w:style>
  <w:style w:type="paragraph" w:styleId="Lijstopsomteken4">
    <w:name w:val="List Bullet 4"/>
    <w:basedOn w:val="ZsysbasisRVS"/>
    <w:next w:val="BasistekstRVS"/>
    <w:semiHidden/>
    <w:rsid w:val="0020607F"/>
  </w:style>
  <w:style w:type="paragraph" w:styleId="Lijstopsomteken5">
    <w:name w:val="List Bullet 5"/>
    <w:basedOn w:val="ZsysbasisRVS"/>
    <w:next w:val="BasistekstRVS"/>
    <w:semiHidden/>
    <w:rsid w:val="0020607F"/>
  </w:style>
  <w:style w:type="paragraph" w:styleId="Lijstnummering">
    <w:name w:val="List Number"/>
    <w:basedOn w:val="ZsysbasisRVS"/>
    <w:next w:val="BasistekstRVS"/>
    <w:semiHidden/>
    <w:rsid w:val="0020607F"/>
  </w:style>
  <w:style w:type="paragraph" w:styleId="Lijstnummering2">
    <w:name w:val="List Number 2"/>
    <w:basedOn w:val="ZsysbasisRVS"/>
    <w:next w:val="BasistekstRVS"/>
    <w:semiHidden/>
    <w:rsid w:val="0020607F"/>
  </w:style>
  <w:style w:type="paragraph" w:styleId="Lijstnummering3">
    <w:name w:val="List Number 3"/>
    <w:basedOn w:val="ZsysbasisRVS"/>
    <w:next w:val="BasistekstRVS"/>
    <w:semiHidden/>
    <w:rsid w:val="0020607F"/>
  </w:style>
  <w:style w:type="paragraph" w:styleId="Lijstnummering4">
    <w:name w:val="List Number 4"/>
    <w:basedOn w:val="ZsysbasisRVS"/>
    <w:next w:val="BasistekstRVS"/>
    <w:semiHidden/>
    <w:rsid w:val="0020607F"/>
  </w:style>
  <w:style w:type="paragraph" w:styleId="Lijstnummering5">
    <w:name w:val="List Number 5"/>
    <w:basedOn w:val="ZsysbasisRVS"/>
    <w:next w:val="BasistekstRVS"/>
    <w:semiHidden/>
    <w:rsid w:val="0020607F"/>
  </w:style>
  <w:style w:type="paragraph" w:styleId="Lijstvoortzetting">
    <w:name w:val="List Continue"/>
    <w:basedOn w:val="ZsysbasisRVS"/>
    <w:next w:val="BasistekstRVS"/>
    <w:semiHidden/>
    <w:rsid w:val="0020607F"/>
  </w:style>
  <w:style w:type="paragraph" w:styleId="Lijstvoortzetting2">
    <w:name w:val="List Continue 2"/>
    <w:basedOn w:val="ZsysbasisRVS"/>
    <w:next w:val="BasistekstRVS"/>
    <w:semiHidden/>
    <w:rsid w:val="0020607F"/>
  </w:style>
  <w:style w:type="paragraph" w:styleId="Lijstvoortzetting3">
    <w:name w:val="List Continue 3"/>
    <w:basedOn w:val="ZsysbasisRVS"/>
    <w:next w:val="BasistekstRVS"/>
    <w:semiHidden/>
    <w:rsid w:val="0020607F"/>
  </w:style>
  <w:style w:type="paragraph" w:styleId="Lijstvoortzetting4">
    <w:name w:val="List Continue 4"/>
    <w:basedOn w:val="ZsysbasisRVS"/>
    <w:next w:val="BasistekstRVS"/>
    <w:semiHidden/>
    <w:rsid w:val="0020607F"/>
  </w:style>
  <w:style w:type="paragraph" w:styleId="Lijstvoortzetting5">
    <w:name w:val="List Continue 5"/>
    <w:basedOn w:val="ZsysbasisRVS"/>
    <w:next w:val="BasistekstRVS"/>
    <w:semiHidden/>
    <w:rsid w:val="0020607F"/>
  </w:style>
  <w:style w:type="character" w:styleId="Nadruk">
    <w:name w:val="Emphasis"/>
    <w:basedOn w:val="Standaardalinea-lettertype"/>
    <w:semiHidden/>
    <w:qFormat/>
    <w:rsid w:val="00451FDB"/>
    <w:rPr>
      <w:rFonts w:ascii="Maiandra GD" w:hAnsi="Maiandra GD" w:cs="Maiandra GD"/>
      <w:i w:val="0"/>
      <w:iCs w:val="0"/>
    </w:rPr>
  </w:style>
  <w:style w:type="paragraph" w:styleId="Normaalweb">
    <w:name w:val="Normal (Web)"/>
    <w:basedOn w:val="ZsysbasisRVS"/>
    <w:next w:val="BasistekstRVS"/>
    <w:semiHidden/>
    <w:rsid w:val="0020607F"/>
  </w:style>
  <w:style w:type="paragraph" w:styleId="Notitiekop">
    <w:name w:val="Note Heading"/>
    <w:basedOn w:val="ZsysbasisRVS"/>
    <w:next w:val="BasistekstRVS"/>
    <w:semiHidden/>
    <w:rsid w:val="0020607F"/>
  </w:style>
  <w:style w:type="paragraph" w:styleId="Plattetekst">
    <w:name w:val="Body Text"/>
    <w:basedOn w:val="ZsysbasisRVS"/>
    <w:next w:val="BasistekstRVS"/>
    <w:semiHidden/>
    <w:rsid w:val="0020607F"/>
  </w:style>
  <w:style w:type="paragraph" w:styleId="Plattetekst2">
    <w:name w:val="Body Text 2"/>
    <w:basedOn w:val="ZsysbasisRVS"/>
    <w:next w:val="BasistekstRVS"/>
    <w:semiHidden/>
    <w:rsid w:val="0020607F"/>
  </w:style>
  <w:style w:type="paragraph" w:styleId="Plattetekst3">
    <w:name w:val="Body Text 3"/>
    <w:basedOn w:val="ZsysbasisRVS"/>
    <w:next w:val="BasistekstRVS"/>
    <w:semiHidden/>
    <w:rsid w:val="0020607F"/>
  </w:style>
  <w:style w:type="paragraph" w:styleId="Platteteksteersteinspringing">
    <w:name w:val="Body Text First Indent"/>
    <w:basedOn w:val="ZsysbasisRVS"/>
    <w:next w:val="BasistekstRVS"/>
    <w:semiHidden/>
    <w:rsid w:val="0020607F"/>
  </w:style>
  <w:style w:type="paragraph" w:styleId="Plattetekstinspringen">
    <w:name w:val="Body Text Indent"/>
    <w:basedOn w:val="ZsysbasisRVS"/>
    <w:next w:val="BasistekstRVS"/>
    <w:semiHidden/>
    <w:rsid w:val="0020607F"/>
  </w:style>
  <w:style w:type="paragraph" w:styleId="Platteteksteersteinspringing2">
    <w:name w:val="Body Text First Indent 2"/>
    <w:basedOn w:val="ZsysbasisRVS"/>
    <w:next w:val="BasistekstRVS"/>
    <w:semiHidden/>
    <w:rsid w:val="0020607F"/>
  </w:style>
  <w:style w:type="paragraph" w:styleId="Plattetekstinspringen2">
    <w:name w:val="Body Text Indent 2"/>
    <w:basedOn w:val="ZsysbasisRVS"/>
    <w:next w:val="BasistekstRVS"/>
    <w:semiHidden/>
    <w:rsid w:val="0020607F"/>
  </w:style>
  <w:style w:type="paragraph" w:styleId="Plattetekstinspringen3">
    <w:name w:val="Body Text Indent 3"/>
    <w:basedOn w:val="ZsysbasisRVS"/>
    <w:next w:val="BasistekstRVS"/>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D7BDD"/>
    <w:rPr>
      <w:rFonts w:ascii="Maiandra GD" w:hAnsi="Maiandra GD" w:cs="Maiandra GD"/>
    </w:rPr>
  </w:style>
  <w:style w:type="paragraph" w:styleId="Standaardinspringing">
    <w:name w:val="Normal Indent"/>
    <w:basedOn w:val="ZsysbasisRVS"/>
    <w:next w:val="BasistekstRV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RVS"/>
    <w:next w:val="BasistekstRVS"/>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RVS"/>
    <w:next w:val="BasistekstRVS"/>
    <w:semiHidden/>
    <w:rsid w:val="0020607F"/>
  </w:style>
  <w:style w:type="paragraph" w:styleId="Tekstzonderopmaak">
    <w:name w:val="Plain Text"/>
    <w:aliases w:val="Tekst zonder opmaak RVS"/>
    <w:basedOn w:val="ZsysbasisRVS"/>
    <w:next w:val="BasistekstRVS"/>
    <w:rsid w:val="0020607F"/>
  </w:style>
  <w:style w:type="paragraph" w:styleId="Ballontekst">
    <w:name w:val="Balloon Text"/>
    <w:basedOn w:val="ZsysbasisRVS"/>
    <w:next w:val="BasistekstRVS"/>
    <w:semiHidden/>
    <w:rsid w:val="0020607F"/>
  </w:style>
  <w:style w:type="paragraph" w:styleId="Bijschrift">
    <w:name w:val="caption"/>
    <w:basedOn w:val="ZsysbasisRVS"/>
    <w:next w:val="BasistekstRVS"/>
    <w:semiHidden/>
    <w:qFormat/>
    <w:rsid w:val="0020607F"/>
  </w:style>
  <w:style w:type="paragraph" w:styleId="Bronvermelding">
    <w:name w:val="table of authorities"/>
    <w:basedOn w:val="ZsysbasisRVS"/>
    <w:next w:val="BasistekstRVS"/>
    <w:semiHidden/>
    <w:rsid w:val="0020607F"/>
  </w:style>
  <w:style w:type="paragraph" w:styleId="Documentstructuur">
    <w:name w:val="Document Map"/>
    <w:basedOn w:val="ZsysbasisRVS"/>
    <w:next w:val="BasistekstRVS"/>
    <w:semiHidden/>
    <w:rsid w:val="0020607F"/>
  </w:style>
  <w:style w:type="character" w:styleId="Eindnootmarkering">
    <w:name w:val="endnote reference"/>
    <w:basedOn w:val="Standaardalinea-lettertype"/>
    <w:semiHidden/>
    <w:rsid w:val="0020607F"/>
    <w:rPr>
      <w:rFonts w:ascii="Maiandra GD" w:hAnsi="Maiandra GD" w:cs="Maiandra GD"/>
      <w:vertAlign w:val="baseline"/>
    </w:rPr>
  </w:style>
  <w:style w:type="paragraph" w:styleId="Eindnoottekst">
    <w:name w:val="endnote text"/>
    <w:basedOn w:val="ZsysbasisRVS"/>
    <w:next w:val="BasistekstRVS"/>
    <w:semiHidden/>
    <w:rsid w:val="0020607F"/>
  </w:style>
  <w:style w:type="paragraph" w:styleId="Indexkop">
    <w:name w:val="index heading"/>
    <w:basedOn w:val="ZsysbasisRVS"/>
    <w:next w:val="BasistekstRVS"/>
    <w:semiHidden/>
    <w:rsid w:val="0020607F"/>
  </w:style>
  <w:style w:type="paragraph" w:styleId="Kopbronvermelding">
    <w:name w:val="toa heading"/>
    <w:basedOn w:val="ZsysbasisRVS"/>
    <w:next w:val="BasistekstRVS"/>
    <w:semiHidden/>
    <w:rsid w:val="0020607F"/>
  </w:style>
  <w:style w:type="paragraph" w:styleId="Lijstmetafbeeldingen">
    <w:name w:val="table of figures"/>
    <w:basedOn w:val="ZsysbasisRVS"/>
    <w:next w:val="BasistekstRVS"/>
    <w:semiHidden/>
    <w:rsid w:val="0020607F"/>
  </w:style>
  <w:style w:type="paragraph" w:styleId="Macrotekst">
    <w:name w:val="macro"/>
    <w:basedOn w:val="ZsysbasisRVS"/>
    <w:next w:val="BasistekstRVS"/>
    <w:semiHidden/>
    <w:rsid w:val="0020607F"/>
  </w:style>
  <w:style w:type="paragraph" w:styleId="Tekstopmerking">
    <w:name w:val="annotation text"/>
    <w:basedOn w:val="ZsysbasisRVS"/>
    <w:next w:val="BasistekstRVS"/>
    <w:semiHidden/>
    <w:rsid w:val="0020607F"/>
  </w:style>
  <w:style w:type="paragraph" w:styleId="Onderwerpvanopmerking">
    <w:name w:val="annotation subject"/>
    <w:basedOn w:val="ZsysbasisRVS"/>
    <w:next w:val="BasistekstRVS"/>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RVS">
    <w:name w:val="Lijst opsomming nummer RVS"/>
    <w:uiPriority w:val="99"/>
    <w:semiHidden/>
    <w:rsid w:val="00B77F6A"/>
    <w:pPr>
      <w:numPr>
        <w:numId w:val="21"/>
      </w:numPr>
    </w:pPr>
  </w:style>
  <w:style w:type="numbering" w:customStyle="1" w:styleId="LijstopsommingletterRVS">
    <w:name w:val="Lijst opsomming letter RVS"/>
    <w:basedOn w:val="Geenlijst"/>
    <w:semiHidden/>
    <w:rsid w:val="007C54C6"/>
    <w:pPr>
      <w:numPr>
        <w:numId w:val="7"/>
      </w:numPr>
    </w:pPr>
  </w:style>
  <w:style w:type="character" w:styleId="Tekstvantijdelijkeaanduiding">
    <w:name w:val="Placeholder Text"/>
    <w:basedOn w:val="Standaardalinea-lettertype"/>
    <w:uiPriority w:val="99"/>
    <w:semiHidden/>
    <w:rsid w:val="008E077A"/>
    <w:rPr>
      <w:color w:val="000000" w:themeColor="text1"/>
      <w:bdr w:val="none" w:sz="0" w:space="0" w:color="auto"/>
      <w:shd w:val="clear" w:color="auto" w:fill="FFFF00"/>
    </w:rPr>
  </w:style>
  <w:style w:type="paragraph" w:customStyle="1" w:styleId="Opsommingteken1eniveauRVS">
    <w:name w:val="Opsomming teken 1e niveau RVS"/>
    <w:basedOn w:val="ZsysbasisRVS"/>
    <w:rsid w:val="00FD04D1"/>
    <w:pPr>
      <w:numPr>
        <w:numId w:val="40"/>
      </w:numPr>
    </w:pPr>
  </w:style>
  <w:style w:type="paragraph" w:customStyle="1" w:styleId="Opsommingteken2eniveauRVS">
    <w:name w:val="Opsomming teken 2e niveau RVS"/>
    <w:basedOn w:val="ZsysbasisRVS"/>
    <w:rsid w:val="00393B65"/>
    <w:pPr>
      <w:numPr>
        <w:ilvl w:val="1"/>
        <w:numId w:val="40"/>
      </w:numPr>
    </w:pPr>
  </w:style>
  <w:style w:type="paragraph" w:customStyle="1" w:styleId="Opsommingteken3eniveauRVS">
    <w:name w:val="Opsomming teken 3e niveau RVS"/>
    <w:basedOn w:val="ZsysbasisRVS"/>
    <w:rsid w:val="001706F0"/>
    <w:pPr>
      <w:numPr>
        <w:ilvl w:val="2"/>
        <w:numId w:val="40"/>
      </w:numPr>
    </w:pPr>
  </w:style>
  <w:style w:type="paragraph" w:customStyle="1" w:styleId="DocumentgegevensRVS">
    <w:name w:val="Documentgegevens RVS"/>
    <w:basedOn w:val="ZsysbasisdocumentgegevensRVS"/>
    <w:rsid w:val="00D941EE"/>
    <w:pPr>
      <w:spacing w:line="284" w:lineRule="exact"/>
    </w:pPr>
    <w:rPr>
      <w:position w:val="1"/>
    </w:rPr>
  </w:style>
  <w:style w:type="paragraph" w:customStyle="1" w:styleId="DocumentgegevensBijlagenRVS">
    <w:name w:val="Documentgegevens Bijlagen RVS"/>
    <w:basedOn w:val="ZsysbasisRVS"/>
    <w:rsid w:val="00D941EE"/>
    <w:pPr>
      <w:tabs>
        <w:tab w:val="left" w:pos="680"/>
      </w:tabs>
      <w:spacing w:line="284" w:lineRule="exact"/>
      <w:ind w:left="680" w:hanging="680"/>
    </w:pPr>
    <w:rPr>
      <w:position w:val="1"/>
    </w:rPr>
  </w:style>
  <w:style w:type="character" w:customStyle="1" w:styleId="UitgelichttekenRVS">
    <w:name w:val="Uitgelicht (teken) RVS"/>
    <w:basedOn w:val="Standaardalinea-lettertype"/>
    <w:rsid w:val="00382177"/>
    <w:rPr>
      <w:rFonts w:ascii="Lucida Sans" w:hAnsi="Lucida Sans"/>
      <w:i/>
      <w:color w:val="F5A055" w:themeColor="accent2"/>
      <w:sz w:val="20"/>
    </w:rPr>
  </w:style>
  <w:style w:type="paragraph" w:customStyle="1" w:styleId="FunctieRVS">
    <w:name w:val="Functie RVS"/>
    <w:basedOn w:val="ZsysbasisRVS"/>
    <w:next w:val="BasistekstRVS"/>
    <w:rsid w:val="00FB4149"/>
    <w:rPr>
      <w:i/>
      <w:iCs/>
    </w:rPr>
  </w:style>
  <w:style w:type="paragraph" w:customStyle="1" w:styleId="TussenkopRVS">
    <w:name w:val="Tussenkop RVS"/>
    <w:basedOn w:val="ZsysbasisRVS"/>
    <w:next w:val="BasistekstRVS"/>
    <w:rsid w:val="0092468E"/>
    <w:rPr>
      <w:b/>
    </w:rPr>
  </w:style>
  <w:style w:type="paragraph" w:customStyle="1" w:styleId="TabelkopjeRVS">
    <w:name w:val="Tabelkopje RVS"/>
    <w:basedOn w:val="ZsysbasistabelgegevensRVS"/>
    <w:rsid w:val="001F2A1E"/>
    <w:pPr>
      <w:keepNext/>
    </w:pPr>
    <w:rPr>
      <w:b/>
      <w:iCs/>
      <w:color w:val="FFFFFF"/>
    </w:rPr>
  </w:style>
  <w:style w:type="paragraph" w:customStyle="1" w:styleId="TabeltekstRVS">
    <w:name w:val="Tabeltekst RVS"/>
    <w:basedOn w:val="ZsysbasistabelgegevensRVS"/>
    <w:rsid w:val="0092468E"/>
    <w:pPr>
      <w:spacing w:line="260" w:lineRule="exact"/>
    </w:pPr>
  </w:style>
  <w:style w:type="paragraph" w:customStyle="1" w:styleId="Zsysframepag11RVS">
    <w:name w:val="Zsysframe pag1_1 RVS"/>
    <w:basedOn w:val="ZsysbasisRVS"/>
    <w:semiHidden/>
    <w:rsid w:val="00007336"/>
    <w:pPr>
      <w:framePr w:w="9639" w:h="2665" w:hRule="exact" w:wrap="around" w:vAnchor="page" w:hAnchor="text" w:y="1135"/>
      <w:spacing w:line="20" w:lineRule="exact"/>
    </w:pPr>
    <w:rPr>
      <w:sz w:val="2"/>
    </w:rPr>
  </w:style>
  <w:style w:type="paragraph" w:customStyle="1" w:styleId="DocumentnaamRVS">
    <w:name w:val="Documentnaam RVS"/>
    <w:basedOn w:val="ZsysbasisRVS"/>
    <w:rsid w:val="005915FB"/>
    <w:pPr>
      <w:spacing w:before="60" w:line="440" w:lineRule="exact"/>
      <w:jc w:val="right"/>
    </w:pPr>
    <w:rPr>
      <w:rFonts w:ascii="Corbel" w:hAnsi="Corbel"/>
      <w:b/>
      <w:caps/>
      <w:color w:val="262A5F" w:themeColor="text2"/>
      <w:sz w:val="40"/>
    </w:rPr>
  </w:style>
  <w:style w:type="paragraph" w:customStyle="1" w:styleId="TitelRVS">
    <w:name w:val="Titel RVS"/>
    <w:basedOn w:val="ZsysbasisRVS"/>
    <w:rsid w:val="00881BA0"/>
    <w:pPr>
      <w:spacing w:line="780" w:lineRule="exact"/>
    </w:pPr>
    <w:rPr>
      <w:b/>
      <w:color w:val="262A5F" w:themeColor="text2"/>
      <w:sz w:val="72"/>
    </w:rPr>
  </w:style>
  <w:style w:type="paragraph" w:customStyle="1" w:styleId="SubtitelRVS">
    <w:name w:val="Subtitel RVS"/>
    <w:basedOn w:val="ZsysbasisRVS"/>
    <w:rsid w:val="002D62B1"/>
    <w:pPr>
      <w:spacing w:line="780" w:lineRule="exact"/>
    </w:pPr>
    <w:rPr>
      <w:color w:val="7A797F"/>
      <w:sz w:val="52"/>
    </w:rPr>
  </w:style>
  <w:style w:type="table" w:customStyle="1" w:styleId="TabelRVS">
    <w:name w:val="Tabel RVS"/>
    <w:basedOn w:val="Standaardtabel"/>
    <w:rsid w:val="0011088C"/>
    <w:rPr>
      <w:rFonts w:ascii="Lucida Sans" w:hAnsi="Lucida Sans"/>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shd w:val="clear" w:color="auto" w:fill="E5E4E6" w:themeFill="accent1"/>
    </w:tcPr>
    <w:tblStylePr w:type="firstRow">
      <w:tblPr>
        <w:tblCellMar>
          <w:top w:w="0" w:type="dxa"/>
          <w:left w:w="113" w:type="dxa"/>
          <w:bottom w:w="0" w:type="dxa"/>
          <w:right w:w="113" w:type="dxa"/>
        </w:tblCellMar>
      </w:tblPr>
      <w:tcPr>
        <w:shd w:val="clear" w:color="auto" w:fill="262A5F" w:themeFill="text2"/>
      </w:tcPr>
    </w:tblStylePr>
    <w:tblStylePr w:type="firstCol">
      <w:pPr>
        <w:jc w:val="left"/>
      </w:pPr>
    </w:tblStylePr>
  </w:style>
  <w:style w:type="paragraph" w:customStyle="1" w:styleId="DocumentgegevenskopjeRVS">
    <w:name w:val="Documentgegevens kopje RVS"/>
    <w:basedOn w:val="ZsysbasisdocumentgegevensRVS"/>
    <w:rsid w:val="00D941EE"/>
    <w:pPr>
      <w:spacing w:line="284" w:lineRule="exact"/>
    </w:pPr>
    <w:rPr>
      <w:rFonts w:ascii="Corbel" w:hAnsi="Corbel"/>
      <w:b/>
      <w:color w:val="262A5F" w:themeColor="text2"/>
      <w:position w:val="1"/>
      <w:sz w:val="24"/>
    </w:rPr>
  </w:style>
  <w:style w:type="character" w:customStyle="1" w:styleId="VerwijzingRVS">
    <w:name w:val="Verwijzing RVS"/>
    <w:basedOn w:val="Standaardalinea-lettertype"/>
    <w:rsid w:val="00382177"/>
    <w:rPr>
      <w:rFonts w:ascii="Lucida Sans" w:hAnsi="Lucida Sans"/>
      <w:i/>
      <w:color w:val="7A797F"/>
      <w:sz w:val="20"/>
    </w:rPr>
  </w:style>
  <w:style w:type="paragraph" w:customStyle="1" w:styleId="PaginanummerRVS">
    <w:name w:val="Paginanummer RVS"/>
    <w:basedOn w:val="ZsysbasisRVS"/>
    <w:rsid w:val="00C8598D"/>
    <w:pPr>
      <w:spacing w:line="260" w:lineRule="exact"/>
      <w:jc w:val="right"/>
    </w:pPr>
    <w:rPr>
      <w:b/>
      <w:sz w:val="16"/>
    </w:rPr>
  </w:style>
  <w:style w:type="paragraph" w:customStyle="1" w:styleId="ZsysbasisdocumentgegevensRVS">
    <w:name w:val="Zsysbasisdocumentgegevens RVS"/>
    <w:basedOn w:val="ZsysbasisRVS"/>
    <w:semiHidden/>
    <w:qFormat/>
    <w:rsid w:val="00382177"/>
    <w:pPr>
      <w:spacing w:line="284" w:lineRule="atLeast"/>
    </w:pPr>
  </w:style>
  <w:style w:type="paragraph" w:customStyle="1" w:styleId="ZsysbasistabelgegevensRVS">
    <w:name w:val="Zsysbasistabelgegevens RVS"/>
    <w:basedOn w:val="ZsysbasisRVS"/>
    <w:semiHidden/>
    <w:qFormat/>
    <w:rsid w:val="00274321"/>
    <w:rPr>
      <w:sz w:val="18"/>
    </w:rPr>
  </w:style>
  <w:style w:type="numbering" w:customStyle="1" w:styleId="AgendapuntlijstRVS">
    <w:name w:val="Agendapunt (lijst) RVS"/>
    <w:uiPriority w:val="99"/>
    <w:semiHidden/>
    <w:rsid w:val="00274321"/>
    <w:pPr>
      <w:numPr>
        <w:numId w:val="15"/>
      </w:numPr>
    </w:pPr>
  </w:style>
  <w:style w:type="paragraph" w:customStyle="1" w:styleId="AgendapuntRVS">
    <w:name w:val="Agendapunt RVS"/>
    <w:basedOn w:val="ZsysbasisRVS"/>
    <w:rsid w:val="00840328"/>
    <w:pPr>
      <w:numPr>
        <w:numId w:val="16"/>
      </w:numPr>
    </w:pPr>
  </w:style>
  <w:style w:type="paragraph" w:customStyle="1" w:styleId="Bijlagekop1RVS">
    <w:name w:val="Bijlage kop 1 RVS"/>
    <w:basedOn w:val="ZsysbasisRVS"/>
    <w:next w:val="BasistekstRVS"/>
    <w:qFormat/>
    <w:rsid w:val="00A762F9"/>
    <w:pPr>
      <w:keepNext/>
      <w:pageBreakBefore/>
      <w:numPr>
        <w:numId w:val="35"/>
      </w:numPr>
      <w:tabs>
        <w:tab w:val="left" w:pos="709"/>
      </w:tabs>
      <w:spacing w:before="260" w:after="320"/>
      <w:outlineLvl w:val="0"/>
    </w:pPr>
    <w:rPr>
      <w:rFonts w:ascii="Corbel" w:hAnsi="Corbel"/>
      <w:b/>
      <w:color w:val="262A5F" w:themeColor="text2"/>
      <w:sz w:val="34"/>
    </w:rPr>
  </w:style>
  <w:style w:type="paragraph" w:customStyle="1" w:styleId="Bijlagekop2RVS">
    <w:name w:val="Bijlage kop 2 RVS"/>
    <w:basedOn w:val="ZsysbasisRVS"/>
    <w:next w:val="BasistekstRVS"/>
    <w:qFormat/>
    <w:rsid w:val="001F2A1E"/>
    <w:pPr>
      <w:keepNext/>
      <w:numPr>
        <w:ilvl w:val="1"/>
        <w:numId w:val="35"/>
      </w:numPr>
      <w:spacing w:before="260" w:line="240" w:lineRule="atLeast"/>
      <w:outlineLvl w:val="1"/>
    </w:pPr>
    <w:rPr>
      <w:rFonts w:ascii="Corbel" w:hAnsi="Corbel"/>
      <w:b/>
      <w:color w:val="262A5F" w:themeColor="text2"/>
      <w:sz w:val="26"/>
    </w:rPr>
  </w:style>
  <w:style w:type="numbering" w:customStyle="1" w:styleId="BijlagenummeringRVS">
    <w:name w:val="Bijlagenummering RVS"/>
    <w:uiPriority w:val="99"/>
    <w:semiHidden/>
    <w:rsid w:val="00274321"/>
    <w:pPr>
      <w:numPr>
        <w:numId w:val="19"/>
      </w:numPr>
    </w:pPr>
  </w:style>
  <w:style w:type="paragraph" w:customStyle="1" w:styleId="Kop1zondernummernietininhoudsopgaveRVS">
    <w:name w:val="Kop 1 zonder nummer niet in inhoudsopgave RVS"/>
    <w:basedOn w:val="ZsysbasisRVS"/>
    <w:next w:val="BasistekstRVS"/>
    <w:qFormat/>
    <w:rsid w:val="00C54A24"/>
    <w:pPr>
      <w:keepNext/>
      <w:spacing w:before="260" w:after="320"/>
    </w:pPr>
    <w:rPr>
      <w:rFonts w:ascii="Corbel" w:hAnsi="Corbel"/>
      <w:b/>
      <w:color w:val="262A5F" w:themeColor="text2"/>
      <w:sz w:val="34"/>
    </w:rPr>
  </w:style>
  <w:style w:type="paragraph" w:styleId="Bibliografie">
    <w:name w:val="Bibliography"/>
    <w:basedOn w:val="Standaard"/>
    <w:next w:val="Standaard"/>
    <w:uiPriority w:val="37"/>
    <w:semiHidden/>
    <w:unhideWhenUsed/>
    <w:rsid w:val="002B654F"/>
  </w:style>
  <w:style w:type="paragraph" w:styleId="Citaat">
    <w:name w:val="Quote"/>
    <w:basedOn w:val="Standaard"/>
    <w:next w:val="Standaard"/>
    <w:link w:val="CitaatChar"/>
    <w:uiPriority w:val="29"/>
    <w:semiHidden/>
    <w:qFormat/>
    <w:rsid w:val="002B654F"/>
    <w:rPr>
      <w:i/>
      <w:iCs/>
      <w:color w:val="000000" w:themeColor="text1"/>
    </w:rPr>
  </w:style>
  <w:style w:type="character" w:customStyle="1" w:styleId="CitaatChar">
    <w:name w:val="Citaat Char"/>
    <w:basedOn w:val="Standaardalinea-lettertype"/>
    <w:link w:val="Citaat"/>
    <w:uiPriority w:val="29"/>
    <w:rsid w:val="002B654F"/>
    <w:rPr>
      <w:rFonts w:ascii="Lucida Sans" w:hAnsi="Lucida Sans"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2B654F"/>
    <w:pPr>
      <w:pBdr>
        <w:bottom w:val="single" w:sz="4" w:space="4" w:color="E5E4E6" w:themeColor="accent1"/>
      </w:pBdr>
      <w:spacing w:before="200" w:after="280"/>
      <w:ind w:left="936" w:right="936"/>
    </w:pPr>
    <w:rPr>
      <w:b/>
      <w:bCs/>
      <w:i/>
      <w:iCs/>
      <w:color w:val="E5E4E6" w:themeColor="accent1"/>
    </w:rPr>
  </w:style>
  <w:style w:type="character" w:customStyle="1" w:styleId="DuidelijkcitaatChar">
    <w:name w:val="Duidelijk citaat Char"/>
    <w:basedOn w:val="Standaardalinea-lettertype"/>
    <w:link w:val="Duidelijkcitaat"/>
    <w:uiPriority w:val="30"/>
    <w:rsid w:val="002B654F"/>
    <w:rPr>
      <w:rFonts w:ascii="Lucida Sans" w:hAnsi="Lucida Sans" w:cs="Maiandra GD"/>
      <w:b/>
      <w:bCs/>
      <w:i/>
      <w:iCs/>
      <w:color w:val="E5E4E6" w:themeColor="accent1"/>
      <w:sz w:val="18"/>
      <w:szCs w:val="18"/>
    </w:rPr>
  </w:style>
  <w:style w:type="paragraph" w:styleId="Geenafstand">
    <w:name w:val="No Spacing"/>
    <w:uiPriority w:val="1"/>
    <w:semiHidden/>
    <w:qFormat/>
    <w:rsid w:val="002B654F"/>
    <w:rPr>
      <w:rFonts w:ascii="Lucida Sans" w:hAnsi="Lucida Sans" w:cs="Maiandra GD"/>
      <w:sz w:val="18"/>
      <w:szCs w:val="18"/>
    </w:rPr>
  </w:style>
  <w:style w:type="character" w:styleId="Intensievebenadrukking">
    <w:name w:val="Intense Emphasis"/>
    <w:basedOn w:val="Standaardalinea-lettertype"/>
    <w:uiPriority w:val="21"/>
    <w:semiHidden/>
    <w:qFormat/>
    <w:rsid w:val="002B654F"/>
    <w:rPr>
      <w:b/>
      <w:bCs/>
      <w:i/>
      <w:iCs/>
      <w:color w:val="E5E4E6" w:themeColor="accent1"/>
    </w:rPr>
  </w:style>
  <w:style w:type="character" w:styleId="Intensieveverwijzing">
    <w:name w:val="Intense Reference"/>
    <w:basedOn w:val="Standaardalinea-lettertype"/>
    <w:uiPriority w:val="32"/>
    <w:semiHidden/>
    <w:qFormat/>
    <w:rsid w:val="002B654F"/>
    <w:rPr>
      <w:b/>
      <w:bCs/>
      <w:smallCaps/>
      <w:color w:val="F5A055" w:themeColor="accent2"/>
      <w:spacing w:val="5"/>
      <w:u w:val="single"/>
    </w:rPr>
  </w:style>
  <w:style w:type="paragraph" w:styleId="Kopvaninhoudsopgave">
    <w:name w:val="TOC Heading"/>
    <w:basedOn w:val="Kop1"/>
    <w:next w:val="Standaard"/>
    <w:uiPriority w:val="39"/>
    <w:semiHidden/>
    <w:unhideWhenUsed/>
    <w:qFormat/>
    <w:rsid w:val="002B654F"/>
    <w:pPr>
      <w:keepLines/>
      <w:numPr>
        <w:numId w:val="0"/>
      </w:numPr>
      <w:spacing w:before="480" w:after="0"/>
      <w:outlineLvl w:val="9"/>
    </w:pPr>
    <w:rPr>
      <w:rFonts w:asciiTheme="majorHAnsi" w:eastAsiaTheme="majorEastAsia" w:hAnsiTheme="majorHAnsi" w:cstheme="majorBidi"/>
      <w:color w:val="ABA8AE" w:themeColor="accent1" w:themeShade="BF"/>
      <w:sz w:val="28"/>
      <w:szCs w:val="28"/>
    </w:rPr>
  </w:style>
  <w:style w:type="paragraph" w:styleId="Lijstalinea">
    <w:name w:val="List Paragraph"/>
    <w:basedOn w:val="Standaard"/>
    <w:uiPriority w:val="34"/>
    <w:semiHidden/>
    <w:qFormat/>
    <w:rsid w:val="002B654F"/>
    <w:pPr>
      <w:ind w:left="720"/>
      <w:contextualSpacing/>
    </w:pPr>
  </w:style>
  <w:style w:type="character" w:styleId="Subtielebenadrukking">
    <w:name w:val="Subtle Emphasis"/>
    <w:basedOn w:val="Standaardalinea-lettertype"/>
    <w:uiPriority w:val="19"/>
    <w:semiHidden/>
    <w:qFormat/>
    <w:rsid w:val="002B654F"/>
    <w:rPr>
      <w:i/>
      <w:iCs/>
      <w:color w:val="808080" w:themeColor="text1" w:themeTint="7F"/>
    </w:rPr>
  </w:style>
  <w:style w:type="character" w:styleId="Subtieleverwijzing">
    <w:name w:val="Subtle Reference"/>
    <w:basedOn w:val="Standaardalinea-lettertype"/>
    <w:uiPriority w:val="31"/>
    <w:semiHidden/>
    <w:qFormat/>
    <w:rsid w:val="002B654F"/>
    <w:rPr>
      <w:smallCaps/>
      <w:color w:val="F5A055" w:themeColor="accent2"/>
      <w:u w:val="single"/>
    </w:rPr>
  </w:style>
  <w:style w:type="character" w:styleId="Titelvanboek">
    <w:name w:val="Book Title"/>
    <w:basedOn w:val="Standaardalinea-lettertype"/>
    <w:uiPriority w:val="33"/>
    <w:semiHidden/>
    <w:qFormat/>
    <w:rsid w:val="002B654F"/>
    <w:rPr>
      <w:b/>
      <w:bCs/>
      <w:smallCaps/>
      <w:spacing w:val="5"/>
    </w:rPr>
  </w:style>
  <w:style w:type="character" w:customStyle="1" w:styleId="VoettekstChar">
    <w:name w:val="Voettekst Char"/>
    <w:basedOn w:val="Standaardalinea-lettertype"/>
    <w:link w:val="Voettekst"/>
    <w:semiHidden/>
    <w:rsid w:val="00A26903"/>
    <w:rPr>
      <w:rFonts w:ascii="Lucida Sans" w:hAnsi="Lucida Sans" w:cs="Maiandra GD"/>
      <w:szCs w:val="18"/>
    </w:rPr>
  </w:style>
  <w:style w:type="paragraph" w:customStyle="1" w:styleId="Kop1Adres1">
    <w:name w:val="Kop 1 Adres 1"/>
    <w:basedOn w:val="Standaard"/>
    <w:qFormat/>
    <w:rsid w:val="00EF6FC7"/>
    <w:pPr>
      <w:spacing w:line="280" w:lineRule="atLeast"/>
    </w:pPr>
    <w:rPr>
      <w:rFonts w:ascii="Verdana" w:hAnsi="Verdana" w:cs="Times New Roman"/>
      <w:spacing w:val="10"/>
      <w:sz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Kleuren RVS">
      <a:dk1>
        <a:sysClr val="windowText" lastClr="000000"/>
      </a:dk1>
      <a:lt1>
        <a:sysClr val="window" lastClr="FFFFFF"/>
      </a:lt1>
      <a:dk2>
        <a:srgbClr val="262A5F"/>
      </a:dk2>
      <a:lt2>
        <a:srgbClr val="FFFFFF"/>
      </a:lt2>
      <a:accent1>
        <a:srgbClr val="E5E4E6"/>
      </a:accent1>
      <a:accent2>
        <a:srgbClr val="F5A055"/>
      </a:accent2>
      <a:accent3>
        <a:srgbClr val="9D9C9E"/>
      </a:accent3>
      <a:accent4>
        <a:srgbClr val="524C7C"/>
      </a:accent4>
      <a:accent5>
        <a:srgbClr val="D67B27"/>
      </a:accent5>
      <a:accent6>
        <a:srgbClr val="7A797F"/>
      </a:accent6>
      <a:hlink>
        <a:srgbClr val="000000"/>
      </a:hlink>
      <a:folHlink>
        <a:srgbClr val="000000"/>
      </a:folHlink>
    </a:clrScheme>
    <a:fontScheme name="Lettertypen RVS">
      <a:majorFont>
        <a:latin typeface="Corbel"/>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76D2-2E23-4C80-8E2B-E8F96EB3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Bureau Regionale Veiligheidsstrategie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Bruijn, Astrid de</dc:creator>
  <dc:description>sjabloonversie 2.3 - 22 december 2015_x000d_
sjablonen: www.joulesunlimited.nl</dc:description>
  <cp:lastModifiedBy>Jikke Feenstra</cp:lastModifiedBy>
  <cp:revision>2</cp:revision>
  <cp:lastPrinted>2010-06-30T10:28:00Z</cp:lastPrinted>
  <dcterms:created xsi:type="dcterms:W3CDTF">2023-07-27T09:04:00Z</dcterms:created>
  <dcterms:modified xsi:type="dcterms:W3CDTF">2023-07-27T09:04:00Z</dcterms:modified>
</cp:coreProperties>
</file>